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39" w:rsidRDefault="005E7939" w:rsidP="004B3DDF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</w:p>
    <w:p w:rsidR="00084CB5" w:rsidRDefault="00390881" w:rsidP="004B3DDF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</w:t>
      </w:r>
      <w:r w:rsidR="004B3DDF" w:rsidRPr="00CD01CD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REGULAMIN REKRUTACJI</w:t>
      </w:r>
    </w:p>
    <w:p w:rsidR="00CD01CD" w:rsidRPr="00CD01CD" w:rsidRDefault="00CD01CD" w:rsidP="004B3DDF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</w:p>
    <w:p w:rsidR="00F36A5A" w:rsidRPr="001C0B6A" w:rsidRDefault="00E75197" w:rsidP="004B3DDF">
      <w:p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Niniejszy regulamin określa zasady rekrutacji do projektu</w:t>
      </w:r>
      <w:r w:rsidR="00E23A7D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Erasmus</w:t>
      </w:r>
      <w:r w:rsidR="004B3DDF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+ </w:t>
      </w:r>
      <w:r w:rsidR="00E23A7D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w roku szkolnym 2023/2024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1C0B6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                       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CD01CD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w </w:t>
      </w:r>
      <w:proofErr w:type="spellStart"/>
      <w:r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sektorze</w:t>
      </w:r>
      <w:proofErr w:type="spellEnd"/>
      <w:r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: </w:t>
      </w:r>
      <w:proofErr w:type="spellStart"/>
      <w:r w:rsidR="00E41598"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Edukacji</w:t>
      </w:r>
      <w:proofErr w:type="spellEnd"/>
      <w:r w:rsidR="00E41598"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 </w:t>
      </w:r>
      <w:proofErr w:type="spellStart"/>
      <w:r w:rsidR="00E41598"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Szkolnej</w:t>
      </w:r>
      <w:proofErr w:type="spellEnd"/>
      <w:r w:rsidR="004B3DDF"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,  </w:t>
      </w:r>
      <w:proofErr w:type="spellStart"/>
      <w:r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przez</w:t>
      </w:r>
      <w:proofErr w:type="spellEnd"/>
      <w:r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: </w:t>
      </w:r>
      <w:proofErr w:type="spellStart"/>
      <w:r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Zespół</w:t>
      </w:r>
      <w:proofErr w:type="spellEnd"/>
      <w:r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 </w:t>
      </w:r>
      <w:proofErr w:type="spellStart"/>
      <w:r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Szkół</w:t>
      </w:r>
      <w:proofErr w:type="spellEnd"/>
      <w:r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 </w:t>
      </w:r>
      <w:proofErr w:type="spellStart"/>
      <w:r w:rsidR="004B3DDF"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Politechnicznych</w:t>
      </w:r>
      <w:proofErr w:type="spellEnd"/>
      <w:r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 w </w:t>
      </w:r>
      <w:proofErr w:type="spellStart"/>
      <w:r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Głogowie</w:t>
      </w:r>
      <w:proofErr w:type="spellEnd"/>
    </w:p>
    <w:p w:rsidR="00F36A5A" w:rsidRPr="001C0B6A" w:rsidRDefault="00E75197" w:rsidP="004B3DDF">
      <w:pPr>
        <w:spacing w:after="0" w:line="276" w:lineRule="auto"/>
        <w:jc w:val="both"/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</w:pPr>
      <w:proofErr w:type="spellStart"/>
      <w:r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Akredytacja</w:t>
      </w:r>
      <w:proofErr w:type="spellEnd"/>
      <w:r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 </w:t>
      </w:r>
      <w:proofErr w:type="spellStart"/>
      <w:r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nr</w:t>
      </w:r>
      <w:proofErr w:type="spellEnd"/>
      <w:r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: 202</w:t>
      </w:r>
      <w:r w:rsidR="00554497"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2-1-PL01-KA120-SCH-000110300</w:t>
      </w:r>
    </w:p>
    <w:p w:rsidR="00067921" w:rsidRPr="001C0B6A" w:rsidRDefault="00067921" w:rsidP="004B3DDF">
      <w:pPr>
        <w:spacing w:after="0" w:line="276" w:lineRule="auto"/>
        <w:jc w:val="both"/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</w:pPr>
      <w:proofErr w:type="spellStart"/>
      <w:r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Numer</w:t>
      </w:r>
      <w:proofErr w:type="spellEnd"/>
      <w:r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 </w:t>
      </w:r>
      <w:proofErr w:type="spellStart"/>
      <w:r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Projektu</w:t>
      </w:r>
      <w:proofErr w:type="spellEnd"/>
      <w:r w:rsidRPr="001C0B6A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 xml:space="preserve">: </w:t>
      </w:r>
      <w:r w:rsidR="00554497" w:rsidRPr="001C0B6A">
        <w:rPr>
          <w:rFonts w:asciiTheme="minorHAnsi" w:hAnsiTheme="minorHAnsi" w:cstheme="minorHAnsi"/>
          <w:color w:val="auto"/>
          <w:sz w:val="24"/>
          <w:szCs w:val="24"/>
        </w:rPr>
        <w:t>2023-1-PL01-KA121-SCH-000139199</w:t>
      </w:r>
    </w:p>
    <w:p w:rsidR="00CD01CD" w:rsidRDefault="00CD01CD" w:rsidP="004B3DDF">
      <w:pPr>
        <w:spacing w:after="0" w:line="276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F36A5A" w:rsidRDefault="004B3DDF" w:rsidP="004B3DDF">
      <w:pPr>
        <w:spacing w:after="0" w:line="276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&amp; 1</w:t>
      </w:r>
    </w:p>
    <w:p w:rsidR="00F36A5A" w:rsidRDefault="00E75197" w:rsidP="008D64DC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Informacje o projekcie</w:t>
      </w:r>
    </w:p>
    <w:p w:rsidR="008D64DC" w:rsidRPr="006E609F" w:rsidRDefault="008D64DC" w:rsidP="004B3DDF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</w:p>
    <w:p w:rsidR="004B3DDF" w:rsidRPr="006E609F" w:rsidRDefault="004B3DDF" w:rsidP="00CD01CD">
      <w:pPr>
        <w:pStyle w:val="Akapitzlist"/>
        <w:numPr>
          <w:ilvl w:val="0"/>
          <w:numId w:val="17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Projekt realizowany</w:t>
      </w:r>
      <w:r w:rsidR="00E75197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jest w Zespole Szkół </w:t>
      </w:r>
      <w:proofErr w:type="spellStart"/>
      <w:r w:rsidRPr="006E609F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Politechnicznych</w:t>
      </w:r>
      <w:proofErr w:type="spellEnd"/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E75197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w Głogowie w okresie </w:t>
      </w:r>
      <w:r w:rsidR="001A4558">
        <w:rPr>
          <w:rFonts w:asciiTheme="minorHAnsi" w:eastAsia="Times New Roman" w:hAnsiTheme="minorHAnsi" w:cstheme="minorHAnsi"/>
          <w:color w:val="auto"/>
          <w:sz w:val="24"/>
          <w:szCs w:val="24"/>
        </w:rPr>
        <w:t>01.06.2023 – 31.08.2024</w:t>
      </w:r>
      <w:r w:rsidR="00701771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4B3DDF" w:rsidRPr="006E609F" w:rsidRDefault="00E75197" w:rsidP="00CD01CD">
      <w:pPr>
        <w:pStyle w:val="Akapitzlist"/>
        <w:numPr>
          <w:ilvl w:val="0"/>
          <w:numId w:val="17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Projekt jest finansowany </w:t>
      </w:r>
      <w:r w:rsidR="00A802F1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przez Unię Europejską w ramach A</w:t>
      </w: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kcji </w:t>
      </w:r>
      <w:r w:rsidR="00554497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1 mobilność edukacyjna</w:t>
      </w:r>
      <w:r w:rsidR="00E43C1A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4B3DDF" w:rsidRPr="006E609F" w:rsidRDefault="00E75197" w:rsidP="00CD01CD">
      <w:pPr>
        <w:pStyle w:val="Akapitzlist"/>
        <w:numPr>
          <w:ilvl w:val="0"/>
          <w:numId w:val="17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Projekt skierowany jest do uczniów</w:t>
      </w:r>
      <w:r w:rsidR="00A802F1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klas drugiej, trzeciej lub czwartej  Technikum nr 3, klasy drugiej, trzeciej Branżowej Szkoły I stopnia nr 2 Zespołu Szkół Politechnicznych</w:t>
      </w:r>
      <w:r w:rsidR="00084CB5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4B3DDF" w:rsidRPr="006E609F" w:rsidRDefault="00E75197" w:rsidP="00CD01CD">
      <w:pPr>
        <w:pStyle w:val="Akapitzlist"/>
        <w:numPr>
          <w:ilvl w:val="0"/>
          <w:numId w:val="17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W mobilności na ro</w:t>
      </w:r>
      <w:r w:rsidR="00E23A7D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k 2023/2024</w:t>
      </w: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może wziąć udział grupa maksymalnie </w:t>
      </w:r>
      <w:r w:rsidR="00084CB5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  <w:r w:rsidR="001C0B6A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  <w:r w:rsidR="004B3DDF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uczniów.</w:t>
      </w:r>
    </w:p>
    <w:p w:rsidR="00CD01CD" w:rsidRDefault="00CD01CD" w:rsidP="00CD01CD">
      <w:pPr>
        <w:spacing w:after="0" w:line="276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CD01CD" w:rsidRPr="00CD01CD" w:rsidRDefault="00CD01CD" w:rsidP="00CD01CD">
      <w:pPr>
        <w:spacing w:after="0" w:line="276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&amp; 2</w:t>
      </w:r>
    </w:p>
    <w:p w:rsidR="00F36A5A" w:rsidRDefault="00E75197" w:rsidP="008D64DC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Zasady rekrutacji uczestników projektu</w:t>
      </w:r>
    </w:p>
    <w:p w:rsidR="008D64DC" w:rsidRPr="00CD01CD" w:rsidRDefault="008D64DC" w:rsidP="004B3DDF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</w:p>
    <w:p w:rsidR="004B3DDF" w:rsidRPr="006E609F" w:rsidRDefault="00E75197" w:rsidP="00CD01CD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Rekrutacja prowadzona będzie przez Zespół Rekrutacyjny w Zespole Szkół </w:t>
      </w:r>
      <w:proofErr w:type="spellStart"/>
      <w:r w:rsidR="004B3DDF" w:rsidRPr="006E609F">
        <w:rPr>
          <w:rFonts w:asciiTheme="minorHAnsi" w:eastAsia="Helvetica-Bold" w:hAnsiTheme="minorHAnsi" w:cstheme="minorHAnsi"/>
          <w:bCs/>
          <w:color w:val="auto"/>
          <w:sz w:val="24"/>
          <w:szCs w:val="24"/>
          <w:lang w:val="en-US" w:eastAsia="zh-CN"/>
        </w:rPr>
        <w:t>Politechnicznych</w:t>
      </w:r>
      <w:proofErr w:type="spellEnd"/>
      <w:r w:rsidR="004B3DDF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A802F1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br/>
      </w: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w Głogowie.</w:t>
      </w:r>
    </w:p>
    <w:p w:rsidR="00F36A5A" w:rsidRPr="006E609F" w:rsidRDefault="00E75197" w:rsidP="00CD01CD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W skład Zespołu Rekrutacyjnego </w:t>
      </w:r>
      <w:r w:rsidR="00CD01CD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wchodzą:</w:t>
      </w:r>
    </w:p>
    <w:p w:rsidR="00F36A5A" w:rsidRPr="006E609F" w:rsidRDefault="00E75197" w:rsidP="00CD01CD">
      <w:pPr>
        <w:pStyle w:val="Akapitzlist"/>
        <w:numPr>
          <w:ilvl w:val="0"/>
          <w:numId w:val="20"/>
        </w:numPr>
        <w:spacing w:after="0" w:line="276" w:lineRule="auto"/>
        <w:ind w:left="1418" w:hanging="425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koordynator projektów unijnych w ZS</w:t>
      </w:r>
      <w:r w:rsidR="004B3DDF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P</w:t>
      </w: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– p. </w:t>
      </w:r>
      <w:r w:rsidR="00CD01CD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Paweł Korzeń – Dyrektor Szkoły </w:t>
      </w:r>
    </w:p>
    <w:p w:rsidR="00CD01CD" w:rsidRPr="006E609F" w:rsidRDefault="00CD01CD" w:rsidP="00CD01CD">
      <w:pPr>
        <w:pStyle w:val="Akapitzlist"/>
        <w:numPr>
          <w:ilvl w:val="0"/>
          <w:numId w:val="20"/>
        </w:numPr>
        <w:spacing w:after="0" w:line="276" w:lineRule="auto"/>
        <w:ind w:left="1418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zastępca koordynatora projektów unijnych w ZSP – p. Małgorzata </w:t>
      </w:r>
      <w:proofErr w:type="spellStart"/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Przyszlakowska</w:t>
      </w:r>
      <w:proofErr w:type="spellEnd"/>
    </w:p>
    <w:p w:rsidR="00CD01CD" w:rsidRPr="006E609F" w:rsidRDefault="00554497" w:rsidP="00CD01CD">
      <w:pPr>
        <w:pStyle w:val="Akapitzlist"/>
        <w:numPr>
          <w:ilvl w:val="0"/>
          <w:numId w:val="20"/>
        </w:numPr>
        <w:spacing w:after="0" w:line="276" w:lineRule="auto"/>
        <w:ind w:left="1418" w:hanging="425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nauczyciel języka polskiego</w:t>
      </w:r>
      <w:r w:rsidR="00CD01CD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– p. </w:t>
      </w: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Hanna </w:t>
      </w:r>
      <w:proofErr w:type="spellStart"/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Miroś</w:t>
      </w:r>
      <w:proofErr w:type="spellEnd"/>
    </w:p>
    <w:p w:rsidR="00CD01CD" w:rsidRPr="006E609F" w:rsidRDefault="00554497" w:rsidP="00CD01CD">
      <w:pPr>
        <w:spacing w:after="0" w:line="276" w:lineRule="auto"/>
        <w:ind w:left="993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Calibri" w:hAnsiTheme="minorHAnsi" w:cstheme="minorHAnsi"/>
          <w:color w:val="auto"/>
          <w:sz w:val="24"/>
          <w:szCs w:val="24"/>
        </w:rPr>
        <w:t>-</w:t>
      </w:r>
      <w:r w:rsidR="00E43C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  </w:t>
      </w:r>
      <w:r w:rsidRPr="006E609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  wicedyrektor ds. wychowawczych – p. Monika Kukulska</w:t>
      </w:r>
    </w:p>
    <w:p w:rsidR="004B3DDF" w:rsidRPr="006E609F" w:rsidRDefault="00E75197" w:rsidP="00CD01CD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Proces rekrutacj</w:t>
      </w:r>
      <w:r w:rsidR="004B3DDF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i poprzedzony będzie informacją</w:t>
      </w: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na stronie internetowej szkoły. </w:t>
      </w:r>
    </w:p>
    <w:p w:rsidR="004B3DDF" w:rsidRPr="006E609F" w:rsidRDefault="00E75197" w:rsidP="00CD01CD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Uczestnikiem projektu może być osoba, która z własnej inicjatywy wyraża chęć uczestnictwa w projekcie, jest </w:t>
      </w:r>
      <w:r w:rsidR="00ED3815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uczniem</w:t>
      </w:r>
      <w:r w:rsidR="00903767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Technikum nr 3, Branżowej Szkoły I stopnia</w:t>
      </w: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ED3815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Zespołu Szkół Politechnicznych</w:t>
      </w:r>
      <w:r w:rsidR="004B3DDF"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F36A5A" w:rsidRPr="006E609F" w:rsidRDefault="00E75197" w:rsidP="00CD01CD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E609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Proces rekrutacji obejmuje: </w:t>
      </w:r>
    </w:p>
    <w:p w:rsidR="00F36A5A" w:rsidRPr="00CD01CD" w:rsidRDefault="00E75197" w:rsidP="00CD01CD">
      <w:pPr>
        <w:pStyle w:val="Akapitzlist"/>
        <w:numPr>
          <w:ilvl w:val="0"/>
          <w:numId w:val="21"/>
        </w:numPr>
        <w:spacing w:after="0" w:line="276" w:lineRule="auto"/>
        <w:ind w:hanging="447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złożenie formularza aplikacyjnego o zakwalifikowanie do udziału w projekcie,</w:t>
      </w:r>
    </w:p>
    <w:p w:rsidR="00F36A5A" w:rsidRPr="00CD01CD" w:rsidRDefault="00E75197" w:rsidP="00CD01CD">
      <w:pPr>
        <w:pStyle w:val="Akapitzlist"/>
        <w:numPr>
          <w:ilvl w:val="0"/>
          <w:numId w:val="21"/>
        </w:numPr>
        <w:spacing w:after="0" w:line="276" w:lineRule="auto"/>
        <w:ind w:hanging="44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akceptację wniosku przez Zespół Rekrutacyjny,</w:t>
      </w:r>
    </w:p>
    <w:p w:rsidR="001F0D6D" w:rsidRPr="00CD01CD" w:rsidRDefault="00E75197" w:rsidP="00CD01CD">
      <w:pPr>
        <w:pStyle w:val="Akapitzlist"/>
        <w:numPr>
          <w:ilvl w:val="0"/>
          <w:numId w:val="21"/>
        </w:numPr>
        <w:spacing w:after="0" w:line="276" w:lineRule="auto"/>
        <w:ind w:hanging="44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zgodę na przetwarzanie danych osobowych na potrzeby projektu</w:t>
      </w:r>
      <w:r w:rsidR="00CD01CD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F36A5A" w:rsidRPr="00CD01CD" w:rsidRDefault="00E75197" w:rsidP="00CD01CD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Uczeń ubiegający się o udział w projekcie w wyznaczonym terminie powinien </w:t>
      </w:r>
      <w:r w:rsidR="001F0D6D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złożyć </w:t>
      </w:r>
      <w:r w:rsidR="00CD01CD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w formie papierowej </w:t>
      </w:r>
      <w:r w:rsidR="001F0D6D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do </w:t>
      </w:r>
      <w:r w:rsidR="00FB0375">
        <w:rPr>
          <w:rFonts w:asciiTheme="minorHAnsi" w:eastAsia="Times New Roman" w:hAnsiTheme="minorHAnsi" w:cstheme="minorHAnsi"/>
          <w:color w:val="auto"/>
          <w:sz w:val="24"/>
          <w:szCs w:val="24"/>
        </w:rPr>
        <w:t>biblioteki</w:t>
      </w:r>
      <w:r w:rsidR="00CD01CD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do </w:t>
      </w:r>
      <w:r w:rsidR="00FB037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p. Małgorzaty </w:t>
      </w:r>
      <w:proofErr w:type="spellStart"/>
      <w:r w:rsidR="00FB0375">
        <w:rPr>
          <w:rFonts w:asciiTheme="minorHAnsi" w:eastAsia="Times New Roman" w:hAnsiTheme="minorHAnsi" w:cstheme="minorHAnsi"/>
          <w:color w:val="auto"/>
          <w:sz w:val="24"/>
          <w:szCs w:val="24"/>
        </w:rPr>
        <w:t>Przyszlakowskiej</w:t>
      </w:r>
      <w:proofErr w:type="spellEnd"/>
      <w:r w:rsidR="00CD01CD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następujące dokumenty: </w:t>
      </w:r>
    </w:p>
    <w:p w:rsidR="00F36A5A" w:rsidRPr="00CD01CD" w:rsidRDefault="00CD01CD" w:rsidP="00CD01CD">
      <w:pPr>
        <w:pStyle w:val="Akapitzlist"/>
        <w:numPr>
          <w:ilvl w:val="0"/>
          <w:numId w:val="22"/>
        </w:numPr>
        <w:spacing w:after="0" w:line="276" w:lineRule="auto"/>
        <w:ind w:left="1418" w:hanging="425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formularz aplikacyjny,</w:t>
      </w:r>
    </w:p>
    <w:p w:rsidR="00F36A5A" w:rsidRPr="00CD01CD" w:rsidRDefault="00E75197" w:rsidP="00CD01CD">
      <w:pPr>
        <w:pStyle w:val="Akapitzlist"/>
        <w:numPr>
          <w:ilvl w:val="0"/>
          <w:numId w:val="22"/>
        </w:numPr>
        <w:spacing w:after="0" w:line="276" w:lineRule="auto"/>
        <w:ind w:left="1418" w:hanging="425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zgoda rodziców na udział w projekcie</w:t>
      </w:r>
      <w:r w:rsidR="00CD01CD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,</w:t>
      </w:r>
    </w:p>
    <w:p w:rsidR="00474F51" w:rsidRPr="00CD01CD" w:rsidRDefault="00067921" w:rsidP="00CD01CD">
      <w:pPr>
        <w:pStyle w:val="Akapitzlist"/>
        <w:numPr>
          <w:ilvl w:val="0"/>
          <w:numId w:val="22"/>
        </w:numPr>
        <w:spacing w:after="0" w:line="276" w:lineRule="auto"/>
        <w:ind w:left="1418" w:hanging="425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zgoda na przetwarzanie danych osobowych</w:t>
      </w:r>
      <w:r w:rsidR="00CD01CD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474F51" w:rsidRPr="00CD01CD" w:rsidRDefault="00474F51" w:rsidP="00CD01CD">
      <w:pPr>
        <w:pStyle w:val="Akapitzlist"/>
        <w:numPr>
          <w:ilvl w:val="0"/>
          <w:numId w:val="19"/>
        </w:numPr>
        <w:spacing w:after="0" w:line="276" w:lineRule="auto"/>
        <w:ind w:left="993" w:hanging="63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hAnsiTheme="minorHAnsi" w:cstheme="minorHAnsi"/>
          <w:color w:val="auto"/>
          <w:sz w:val="24"/>
          <w:szCs w:val="24"/>
        </w:rPr>
        <w:lastRenderedPageBreak/>
        <w:t>W trakcie trwania Rekrutacji informacji oraz wsparcia udzielają uczniom Członkowie Komisji Rekrutacyjnej oraz Koordynator Projektu.</w:t>
      </w:r>
    </w:p>
    <w:p w:rsidR="00474F51" w:rsidRPr="001C0B6A" w:rsidRDefault="00474F51" w:rsidP="00B94B39">
      <w:pPr>
        <w:pStyle w:val="Akapitzlist"/>
        <w:numPr>
          <w:ilvl w:val="0"/>
          <w:numId w:val="19"/>
        </w:numPr>
        <w:spacing w:after="0" w:line="276" w:lineRule="auto"/>
        <w:ind w:left="993" w:hanging="63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hAnsiTheme="minorHAnsi" w:cstheme="minorHAnsi"/>
          <w:color w:val="auto"/>
          <w:sz w:val="24"/>
          <w:szCs w:val="24"/>
        </w:rPr>
        <w:t>Procedur</w:t>
      </w:r>
      <w:r w:rsidR="003449E4" w:rsidRPr="00CD01CD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3449E4" w:rsidRPr="001C0B6A">
        <w:rPr>
          <w:rFonts w:asciiTheme="minorHAnsi" w:hAnsiTheme="minorHAnsi" w:cstheme="minorHAnsi"/>
          <w:color w:val="auto"/>
          <w:sz w:val="24"/>
          <w:szCs w:val="24"/>
        </w:rPr>
        <w:t xml:space="preserve">rekrutacyjna rozpoczyna się </w:t>
      </w:r>
      <w:r w:rsidR="001C0B6A" w:rsidRPr="001C0B6A">
        <w:rPr>
          <w:rFonts w:asciiTheme="minorHAnsi" w:hAnsiTheme="minorHAnsi" w:cstheme="minorHAnsi"/>
          <w:color w:val="auto"/>
          <w:sz w:val="24"/>
          <w:szCs w:val="24"/>
        </w:rPr>
        <w:t>08</w:t>
      </w:r>
      <w:r w:rsidRPr="001C0B6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1C0B6A" w:rsidRPr="001C0B6A">
        <w:rPr>
          <w:rFonts w:asciiTheme="minorHAnsi" w:hAnsiTheme="minorHAnsi" w:cstheme="minorHAnsi"/>
          <w:color w:val="auto"/>
          <w:sz w:val="24"/>
          <w:szCs w:val="24"/>
        </w:rPr>
        <w:t>03.2</w:t>
      </w:r>
      <w:r w:rsidRPr="001C0B6A">
        <w:rPr>
          <w:rFonts w:asciiTheme="minorHAnsi" w:hAnsiTheme="minorHAnsi" w:cstheme="minorHAnsi"/>
          <w:color w:val="auto"/>
          <w:sz w:val="24"/>
          <w:szCs w:val="24"/>
        </w:rPr>
        <w:t>02</w:t>
      </w:r>
      <w:r w:rsidR="001C0B6A" w:rsidRPr="001C0B6A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084CB5" w:rsidRPr="001C0B6A">
        <w:rPr>
          <w:rFonts w:asciiTheme="minorHAnsi" w:hAnsiTheme="minorHAnsi" w:cstheme="minorHAnsi"/>
          <w:color w:val="auto"/>
          <w:sz w:val="24"/>
          <w:szCs w:val="24"/>
        </w:rPr>
        <w:t xml:space="preserve"> o godzinie 8:00, a kończy </w:t>
      </w:r>
      <w:r w:rsidR="001C0B6A" w:rsidRPr="001C0B6A">
        <w:rPr>
          <w:rFonts w:asciiTheme="minorHAnsi" w:hAnsiTheme="minorHAnsi" w:cstheme="minorHAnsi"/>
          <w:color w:val="auto"/>
          <w:sz w:val="24"/>
          <w:szCs w:val="24"/>
        </w:rPr>
        <w:t>22</w:t>
      </w:r>
      <w:r w:rsidR="003449E4" w:rsidRPr="001C0B6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1C0B6A" w:rsidRPr="001C0B6A">
        <w:rPr>
          <w:rFonts w:asciiTheme="minorHAnsi" w:hAnsiTheme="minorHAnsi" w:cstheme="minorHAnsi"/>
          <w:color w:val="auto"/>
          <w:sz w:val="24"/>
          <w:szCs w:val="24"/>
        </w:rPr>
        <w:t>03</w:t>
      </w:r>
      <w:r w:rsidR="00F54EBF" w:rsidRPr="001C0B6A">
        <w:rPr>
          <w:rFonts w:asciiTheme="minorHAnsi" w:hAnsiTheme="minorHAnsi" w:cstheme="minorHAnsi"/>
          <w:color w:val="auto"/>
          <w:sz w:val="24"/>
          <w:szCs w:val="24"/>
        </w:rPr>
        <w:t xml:space="preserve">.2023 </w:t>
      </w:r>
      <w:r w:rsidR="001C0B6A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</w:t>
      </w:r>
      <w:r w:rsidR="00F54EBF" w:rsidRPr="001C0B6A">
        <w:rPr>
          <w:rFonts w:asciiTheme="minorHAnsi" w:hAnsiTheme="minorHAnsi" w:cstheme="minorHAnsi"/>
          <w:color w:val="auto"/>
          <w:sz w:val="24"/>
          <w:szCs w:val="24"/>
        </w:rPr>
        <w:t>o godzinie 1</w:t>
      </w:r>
      <w:r w:rsidR="001C0B6A" w:rsidRPr="001C0B6A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1C0B6A">
        <w:rPr>
          <w:rFonts w:asciiTheme="minorHAnsi" w:hAnsiTheme="minorHAnsi" w:cstheme="minorHAnsi"/>
          <w:color w:val="auto"/>
          <w:sz w:val="24"/>
          <w:szCs w:val="24"/>
        </w:rPr>
        <w:t>:00</w:t>
      </w:r>
      <w:r w:rsidR="001C0B6A" w:rsidRPr="001C0B6A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="001C0B6A" w:rsidRPr="00381D38">
        <w:rPr>
          <w:rFonts w:asciiTheme="minorHAnsi" w:hAnsiTheme="minorHAnsi" w:cstheme="minorHAnsi"/>
          <w:color w:val="auto"/>
          <w:sz w:val="24"/>
          <w:szCs w:val="24"/>
          <w:u w:val="single"/>
        </w:rPr>
        <w:t>k</w:t>
      </w:r>
      <w:r w:rsidR="001C0B6A" w:rsidRPr="00381D38">
        <w:rPr>
          <w:color w:val="auto"/>
          <w:sz w:val="24"/>
          <w:szCs w:val="24"/>
          <w:u w:val="single"/>
        </w:rPr>
        <w:t>oniec składania formularzy aplikacyjnych:</w:t>
      </w:r>
      <w:r w:rsidR="001C0B6A" w:rsidRPr="001C0B6A">
        <w:rPr>
          <w:color w:val="auto"/>
          <w:sz w:val="24"/>
          <w:szCs w:val="24"/>
        </w:rPr>
        <w:t xml:space="preserve"> </w:t>
      </w:r>
      <w:r w:rsidR="001C0B6A" w:rsidRPr="00381D38">
        <w:rPr>
          <w:color w:val="auto"/>
          <w:sz w:val="24"/>
          <w:szCs w:val="24"/>
          <w:u w:val="single"/>
        </w:rPr>
        <w:t>15.03.2024 o godz. 13:00</w:t>
      </w:r>
      <w:r w:rsidR="001C0B6A" w:rsidRPr="001C0B6A">
        <w:rPr>
          <w:rFonts w:asciiTheme="minorHAnsi" w:hAnsiTheme="minorHAnsi" w:cstheme="minorHAnsi"/>
          <w:color w:val="auto"/>
          <w:sz w:val="24"/>
          <w:szCs w:val="24"/>
        </w:rPr>
        <w:t>).</w:t>
      </w:r>
    </w:p>
    <w:p w:rsidR="001F0D6D" w:rsidRPr="00CD01CD" w:rsidRDefault="00474F51" w:rsidP="00B94B39">
      <w:pPr>
        <w:pStyle w:val="Akapitzlist"/>
        <w:numPr>
          <w:ilvl w:val="0"/>
          <w:numId w:val="19"/>
        </w:numPr>
        <w:spacing w:after="0" w:line="276" w:lineRule="auto"/>
        <w:ind w:left="993" w:hanging="63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hAnsiTheme="minorHAnsi" w:cstheme="minorHAnsi"/>
          <w:color w:val="auto"/>
          <w:sz w:val="24"/>
          <w:szCs w:val="24"/>
        </w:rPr>
        <w:t>Rekrutacja do projektu będzie się odbywać z uwzgl</w:t>
      </w:r>
      <w:r w:rsidR="001E6345" w:rsidRPr="00CD01CD">
        <w:rPr>
          <w:rFonts w:asciiTheme="minorHAnsi" w:hAnsiTheme="minorHAnsi" w:cstheme="minorHAnsi"/>
          <w:color w:val="auto"/>
          <w:sz w:val="24"/>
          <w:szCs w:val="24"/>
        </w:rPr>
        <w:t xml:space="preserve">ędnieniem zasady równości szans </w:t>
      </w:r>
      <w:r w:rsidRPr="00CD01CD">
        <w:rPr>
          <w:rFonts w:asciiTheme="minorHAnsi" w:hAnsiTheme="minorHAnsi" w:cstheme="minorHAnsi"/>
          <w:color w:val="auto"/>
          <w:sz w:val="24"/>
          <w:szCs w:val="24"/>
        </w:rPr>
        <w:t>i niedyskryminacji oraz zasady równości szans kobiet i mężczyzn.</w:t>
      </w:r>
    </w:p>
    <w:p w:rsidR="001F0D6D" w:rsidRPr="00CD01CD" w:rsidRDefault="00E75197" w:rsidP="00B94B39">
      <w:pPr>
        <w:pStyle w:val="Akapitzlist"/>
        <w:numPr>
          <w:ilvl w:val="0"/>
          <w:numId w:val="19"/>
        </w:numPr>
        <w:spacing w:after="0" w:line="276" w:lineRule="auto"/>
        <w:ind w:left="993" w:hanging="63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Proces rekrutacji zostanie zakończony sporządzeniem przez Zespół Rekrutacyjny listy głównej i rezerwowej oraz </w:t>
      </w:r>
      <w:r w:rsidR="00067921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poinformowanie osób zainteresowanych </w:t>
      </w:r>
      <w:r w:rsidR="002D7A9E">
        <w:rPr>
          <w:rFonts w:asciiTheme="minorHAnsi" w:eastAsia="Times New Roman" w:hAnsiTheme="minorHAnsi" w:cstheme="minorHAnsi"/>
          <w:color w:val="auto"/>
          <w:sz w:val="24"/>
          <w:szCs w:val="24"/>
        </w:rPr>
        <w:t>przez wywieszenie list w gablocie</w:t>
      </w:r>
      <w:r w:rsidR="00067921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</w:p>
    <w:p w:rsidR="001F0D6D" w:rsidRPr="00CD01CD" w:rsidRDefault="00E75197" w:rsidP="00B94B39">
      <w:pPr>
        <w:pStyle w:val="Akapitzlist"/>
        <w:numPr>
          <w:ilvl w:val="0"/>
          <w:numId w:val="19"/>
        </w:numPr>
        <w:spacing w:after="0" w:line="276" w:lineRule="auto"/>
        <w:ind w:left="993" w:hanging="63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W przypadku</w:t>
      </w:r>
      <w:r w:rsidR="001E6345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,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gdy uczeń zrezygnuje z udziału w projekcie, zostanie skreślony lub nie wyrazi zgody na przetwarzanie dany</w:t>
      </w:r>
      <w:r w:rsidR="00084CB5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ch osobowych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wolne miejsce zajmie pierwsza w kolejności osoba z listy rezerwowej, </w:t>
      </w:r>
    </w:p>
    <w:p w:rsidR="00F36A5A" w:rsidRPr="00CD01CD" w:rsidRDefault="001E6345" w:rsidP="00B94B39">
      <w:pPr>
        <w:pStyle w:val="Akapitzlist"/>
        <w:numPr>
          <w:ilvl w:val="0"/>
          <w:numId w:val="19"/>
        </w:numPr>
        <w:spacing w:after="0" w:line="276" w:lineRule="auto"/>
        <w:ind w:left="993" w:hanging="63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Kandydat na uczestnika projektu – </w:t>
      </w:r>
      <w:r w:rsidR="00E75197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uczeń 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– </w:t>
      </w:r>
      <w:r w:rsidR="00E75197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powinien spełniać następujące wymagania: </w:t>
      </w:r>
    </w:p>
    <w:p w:rsidR="00F36A5A" w:rsidRPr="00CD01CD" w:rsidRDefault="003449E4" w:rsidP="00B94B39">
      <w:pPr>
        <w:pStyle w:val="Akapitzlist"/>
        <w:numPr>
          <w:ilvl w:val="0"/>
          <w:numId w:val="23"/>
        </w:numPr>
        <w:spacing w:after="0" w:line="276" w:lineRule="auto"/>
        <w:ind w:left="1418" w:hanging="425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jest uczniem klasy </w:t>
      </w:r>
      <w:r w:rsidR="001E6345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drugiej, </w:t>
      </w:r>
      <w:r w:rsidR="00084CB5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trzeciej lub czwartej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2D7A9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903767">
        <w:rPr>
          <w:rFonts w:asciiTheme="minorHAnsi" w:eastAsia="Times New Roman" w:hAnsiTheme="minorHAnsi" w:cstheme="minorHAnsi"/>
          <w:color w:val="auto"/>
          <w:sz w:val="24"/>
          <w:szCs w:val="24"/>
        </w:rPr>
        <w:t>Technikum nr 3</w:t>
      </w:r>
      <w:r w:rsidR="002D7A9E">
        <w:rPr>
          <w:rFonts w:asciiTheme="minorHAnsi" w:eastAsia="Times New Roman" w:hAnsiTheme="minorHAnsi" w:cstheme="minorHAnsi"/>
          <w:color w:val="auto"/>
          <w:sz w:val="24"/>
          <w:szCs w:val="24"/>
        </w:rPr>
        <w:t>,</w:t>
      </w:r>
      <w:r w:rsidR="0090376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klasy drugiej, trzeciej Branżowej Szkoły I stopnia nr 2 Zespołu Szkół Politechnicznych,</w:t>
      </w:r>
    </w:p>
    <w:p w:rsidR="00F36A5A" w:rsidRPr="00CD01CD" w:rsidRDefault="00E75197" w:rsidP="00B94B39">
      <w:pPr>
        <w:pStyle w:val="Akapitzlist"/>
        <w:numPr>
          <w:ilvl w:val="0"/>
          <w:numId w:val="23"/>
        </w:numPr>
        <w:spacing w:after="0" w:line="276" w:lineRule="auto"/>
        <w:ind w:left="1418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posiad</w:t>
      </w:r>
      <w:r w:rsidR="001E6345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a pozytywną opinię wychowawcy 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z uwzględnien</w:t>
      </w:r>
      <w:r w:rsidR="001E6345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iem informacji n/t zachowania</w:t>
      </w:r>
      <w:r w:rsidR="001C0B6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                    </w:t>
      </w:r>
      <w:r w:rsidR="001E6345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i 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zaangażowania w życie szkoły</w:t>
      </w:r>
      <w:r w:rsidR="00067921"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,</w:t>
      </w:r>
    </w:p>
    <w:p w:rsidR="00F36A5A" w:rsidRPr="002D7A9E" w:rsidRDefault="00E75197" w:rsidP="00B94B39">
      <w:pPr>
        <w:pStyle w:val="Akapitzlist"/>
        <w:numPr>
          <w:ilvl w:val="0"/>
          <w:numId w:val="23"/>
        </w:numPr>
        <w:spacing w:after="0" w:line="276" w:lineRule="auto"/>
        <w:ind w:left="1418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posiada ważny dowód osobisty </w:t>
      </w:r>
      <w:r w:rsidR="00A07BD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lub paszport </w:t>
      </w:r>
      <w:r w:rsidRPr="00A07BD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co najmniej na kolejny rok </w:t>
      </w:r>
      <w:r w:rsidR="002D7A9E" w:rsidRPr="00A07BDD">
        <w:rPr>
          <w:rFonts w:asciiTheme="minorHAnsi" w:eastAsia="Times New Roman" w:hAnsiTheme="minorHAnsi" w:cstheme="minorHAnsi"/>
          <w:color w:val="auto"/>
          <w:sz w:val="24"/>
          <w:szCs w:val="24"/>
        </w:rPr>
        <w:t>kalendarzowy</w:t>
      </w:r>
      <w:r w:rsidR="002D7A9E" w:rsidRPr="00191850">
        <w:rPr>
          <w:rFonts w:asciiTheme="minorHAnsi" w:eastAsia="Times New Roman" w:hAnsiTheme="minorHAnsi" w:cstheme="minorHAnsi"/>
          <w:color w:val="C00000"/>
          <w:sz w:val="24"/>
          <w:szCs w:val="24"/>
        </w:rPr>
        <w:t>,</w:t>
      </w:r>
    </w:p>
    <w:p w:rsidR="002D7A9E" w:rsidRPr="00CD01CD" w:rsidRDefault="002D7A9E" w:rsidP="00B94B39">
      <w:pPr>
        <w:pStyle w:val="Akapitzlist"/>
        <w:numPr>
          <w:ilvl w:val="0"/>
          <w:numId w:val="23"/>
        </w:numPr>
        <w:spacing w:after="0" w:line="276" w:lineRule="auto"/>
        <w:ind w:left="1418" w:hanging="42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posiada  </w:t>
      </w:r>
      <w:r w:rsidR="0019185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ważną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europejską kartę ubezpieczenia zdrowotnego EKUZ.</w:t>
      </w:r>
    </w:p>
    <w:p w:rsidR="001F0D6D" w:rsidRPr="00CD01CD" w:rsidRDefault="00E75197" w:rsidP="00B94B39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Po pozytywnym przejściu procesu rekrutacji, uczeń wypełnia oświadczenie o wyrażeniu zgody na przetwarzanie danych osobowych i pisemnie potwierdza zapoznanie się z zasadami udziału w projekcie. </w:t>
      </w:r>
    </w:p>
    <w:p w:rsidR="001F0D6D" w:rsidRPr="00CD01CD" w:rsidRDefault="00E75197" w:rsidP="00B94B39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Brak zgody na przetwarzanie danych osobowych powoduje, że uczeń nie może być uczestnikiem zajęć realizowanych w ramach projektu. </w:t>
      </w:r>
    </w:p>
    <w:p w:rsidR="001F0D6D" w:rsidRPr="00CD01CD" w:rsidRDefault="00E75197" w:rsidP="00B94B39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Złożone przez kandydata dokumenty nie podlegają zwrotowi. </w:t>
      </w:r>
    </w:p>
    <w:p w:rsidR="001F0D6D" w:rsidRPr="00CD01CD" w:rsidRDefault="00E75197" w:rsidP="00B94B39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W przypadku zbyt małej liczby uczestników rekrutacja może zostać wznowiona w dowolnym momencie trwania projektu. </w:t>
      </w:r>
    </w:p>
    <w:p w:rsidR="001F0D6D" w:rsidRPr="00CD01CD" w:rsidRDefault="00E75197" w:rsidP="00B94B39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W przypadku uzyskania jednakowej liczby punktów przez uczniów, o kolejności kandydatów na listach</w:t>
      </w:r>
      <w:r w:rsidRPr="001C0B6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decyduje śre</w:t>
      </w:r>
      <w:r w:rsidR="002D7A9E" w:rsidRPr="001C0B6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dnia </w:t>
      </w:r>
      <w:r w:rsidR="001C0B6A" w:rsidRPr="001C0B6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wszystkich </w:t>
      </w:r>
      <w:r w:rsidR="002D7A9E" w:rsidRPr="001C0B6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ocen </w:t>
      </w:r>
      <w:r w:rsidRPr="001C0B6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i </w:t>
      </w:r>
      <w:r w:rsidR="001C0B6A" w:rsidRPr="001C0B6A">
        <w:rPr>
          <w:rFonts w:asciiTheme="minorHAnsi" w:eastAsia="Times New Roman" w:hAnsiTheme="minorHAnsi" w:cstheme="minorHAnsi"/>
          <w:color w:val="auto"/>
          <w:sz w:val="24"/>
          <w:szCs w:val="24"/>
        </w:rPr>
        <w:t>ocena</w:t>
      </w:r>
      <w:r w:rsidR="002D7A9E" w:rsidRPr="001C0B6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z </w:t>
      </w:r>
      <w:r w:rsidRPr="001C0B6A">
        <w:rPr>
          <w:rFonts w:asciiTheme="minorHAnsi" w:eastAsia="Times New Roman" w:hAnsiTheme="minorHAnsi" w:cstheme="minorHAnsi"/>
          <w:color w:val="auto"/>
          <w:sz w:val="24"/>
          <w:szCs w:val="24"/>
        </w:rPr>
        <w:t>język</w:t>
      </w:r>
      <w:r w:rsidR="001C0B6A" w:rsidRPr="001C0B6A">
        <w:rPr>
          <w:rFonts w:asciiTheme="minorHAnsi" w:eastAsia="Times New Roman" w:hAnsiTheme="minorHAnsi" w:cstheme="minorHAnsi"/>
          <w:color w:val="auto"/>
          <w:sz w:val="24"/>
          <w:szCs w:val="24"/>
        </w:rPr>
        <w:t>a</w:t>
      </w:r>
      <w:r w:rsidRPr="001C0B6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obc</w:t>
      </w:r>
      <w:r w:rsidR="001C0B6A" w:rsidRPr="001C0B6A">
        <w:rPr>
          <w:rFonts w:asciiTheme="minorHAnsi" w:eastAsia="Times New Roman" w:hAnsiTheme="minorHAnsi" w:cstheme="minorHAnsi"/>
          <w:color w:val="auto"/>
          <w:sz w:val="24"/>
          <w:szCs w:val="24"/>
        </w:rPr>
        <w:t>ego.</w:t>
      </w:r>
    </w:p>
    <w:p w:rsidR="001F0D6D" w:rsidRPr="00CD01CD" w:rsidRDefault="00474F51" w:rsidP="00B94B39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hAnsiTheme="minorHAnsi" w:cstheme="minorHAnsi"/>
          <w:color w:val="auto"/>
          <w:sz w:val="24"/>
          <w:szCs w:val="24"/>
        </w:rPr>
        <w:t>W przypadku niezakwalifikowania</w:t>
      </w:r>
      <w:r w:rsidR="00084CB5" w:rsidRPr="00CD01CD">
        <w:rPr>
          <w:rFonts w:asciiTheme="minorHAnsi" w:hAnsiTheme="minorHAnsi" w:cstheme="minorHAnsi"/>
          <w:color w:val="auto"/>
          <w:sz w:val="24"/>
          <w:szCs w:val="24"/>
        </w:rPr>
        <w:t xml:space="preserve"> się uczestnika do Projektu</w:t>
      </w:r>
      <w:r w:rsidRPr="00CD01CD">
        <w:rPr>
          <w:rFonts w:asciiTheme="minorHAnsi" w:hAnsiTheme="minorHAnsi" w:cstheme="minorHAnsi"/>
          <w:color w:val="auto"/>
          <w:sz w:val="24"/>
          <w:szCs w:val="24"/>
        </w:rPr>
        <w:t xml:space="preserve"> przysługuje mu prawo </w:t>
      </w:r>
      <w:r w:rsidR="001C0B6A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   </w:t>
      </w:r>
      <w:r w:rsidRPr="00CD01CD">
        <w:rPr>
          <w:rFonts w:asciiTheme="minorHAnsi" w:hAnsiTheme="minorHAnsi" w:cstheme="minorHAnsi"/>
          <w:color w:val="auto"/>
          <w:sz w:val="24"/>
          <w:szCs w:val="24"/>
        </w:rPr>
        <w:t>do wniesienia odwołania.</w:t>
      </w:r>
    </w:p>
    <w:p w:rsidR="001F0D6D" w:rsidRPr="00CD01CD" w:rsidRDefault="00474F51" w:rsidP="00B94B39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hAnsiTheme="minorHAnsi" w:cstheme="minorHAnsi"/>
          <w:color w:val="auto"/>
          <w:sz w:val="24"/>
          <w:szCs w:val="24"/>
        </w:rPr>
        <w:t>Procedurę odwoławczą prowadzi Dyrektor Szkoły.</w:t>
      </w:r>
    </w:p>
    <w:p w:rsidR="001F0D6D" w:rsidRPr="006E609F" w:rsidRDefault="00474F51" w:rsidP="00B94B39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hAnsiTheme="minorHAnsi" w:cstheme="minorHAnsi"/>
          <w:color w:val="auto"/>
          <w:sz w:val="24"/>
          <w:szCs w:val="24"/>
        </w:rPr>
        <w:t xml:space="preserve">Odwołanie od decyzji komisji składa się </w:t>
      </w:r>
      <w:r w:rsidRPr="006E609F">
        <w:rPr>
          <w:rFonts w:asciiTheme="minorHAnsi" w:hAnsiTheme="minorHAnsi" w:cstheme="minorHAnsi"/>
          <w:color w:val="auto"/>
          <w:sz w:val="24"/>
          <w:szCs w:val="24"/>
        </w:rPr>
        <w:t xml:space="preserve">w terminie </w:t>
      </w:r>
      <w:r w:rsidR="002D7A9E" w:rsidRPr="006E609F">
        <w:rPr>
          <w:rFonts w:asciiTheme="minorHAnsi" w:hAnsiTheme="minorHAnsi" w:cstheme="minorHAnsi"/>
          <w:color w:val="auto"/>
          <w:sz w:val="24"/>
          <w:szCs w:val="24"/>
        </w:rPr>
        <w:t xml:space="preserve"> 3 dni </w:t>
      </w:r>
      <w:r w:rsidRPr="006E609F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2D7A9E" w:rsidRPr="006E609F">
        <w:rPr>
          <w:rFonts w:asciiTheme="minorHAnsi" w:hAnsiTheme="minorHAnsi" w:cstheme="minorHAnsi"/>
          <w:color w:val="auto"/>
          <w:sz w:val="24"/>
          <w:szCs w:val="24"/>
        </w:rPr>
        <w:t>d ogłoszenia list</w:t>
      </w:r>
      <w:r w:rsidRPr="006E609F">
        <w:rPr>
          <w:rFonts w:asciiTheme="minorHAnsi" w:hAnsiTheme="minorHAnsi" w:cstheme="minorHAnsi"/>
          <w:color w:val="auto"/>
          <w:sz w:val="24"/>
          <w:szCs w:val="24"/>
        </w:rPr>
        <w:t xml:space="preserve"> do Dyrektora Szkoły na piśmie, wskazując w nim niezgodności co do końcowej oceny formularza zgłoszeniowego lub w zakresie procedury rekrutacyjnej. Dyrektor rozpatruje odwołania i wyda decyzję o ich uwzględnieniu lub odrzuceniu w </w:t>
      </w:r>
      <w:r w:rsidR="002531E6" w:rsidRPr="006E609F">
        <w:rPr>
          <w:rFonts w:asciiTheme="minorHAnsi" w:hAnsiTheme="minorHAnsi" w:cstheme="minorHAnsi"/>
          <w:color w:val="auto"/>
          <w:sz w:val="24"/>
          <w:szCs w:val="24"/>
        </w:rPr>
        <w:t>okresie 3</w:t>
      </w:r>
      <w:r w:rsidR="00903767" w:rsidRPr="006E609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E609F">
        <w:rPr>
          <w:rFonts w:asciiTheme="minorHAnsi" w:hAnsiTheme="minorHAnsi" w:cstheme="minorHAnsi"/>
          <w:color w:val="auto"/>
          <w:sz w:val="24"/>
          <w:szCs w:val="24"/>
        </w:rPr>
        <w:t>dni</w:t>
      </w:r>
      <w:r w:rsidR="002531E6" w:rsidRPr="006E609F">
        <w:rPr>
          <w:rFonts w:asciiTheme="minorHAnsi" w:hAnsiTheme="minorHAnsi" w:cstheme="minorHAnsi"/>
          <w:color w:val="auto"/>
          <w:sz w:val="24"/>
          <w:szCs w:val="24"/>
        </w:rPr>
        <w:t xml:space="preserve"> robocz</w:t>
      </w:r>
      <w:r w:rsidR="00921857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6E609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1F0D6D" w:rsidRDefault="00E75197" w:rsidP="00B94B39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Uczniowie, którzy zostali zakwalifikowani do udziału w projekcie są zobowiązani do udziału </w:t>
      </w:r>
      <w:r w:rsidR="0092185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              </w:t>
      </w: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t>w spotkaniu informacyjnym z Zespołem Rekrutacyjnym wraz z opiekunami/rodzicami.</w:t>
      </w:r>
    </w:p>
    <w:p w:rsidR="00965A4E" w:rsidRDefault="00965A4E" w:rsidP="00965A4E">
      <w:pPr>
        <w:pStyle w:val="Akapitzlist"/>
        <w:spacing w:after="0" w:line="276" w:lineRule="auto"/>
        <w:ind w:left="993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965A4E" w:rsidRDefault="00965A4E" w:rsidP="00965A4E">
      <w:pPr>
        <w:pStyle w:val="Akapitzlist"/>
        <w:spacing w:after="0" w:line="276" w:lineRule="auto"/>
        <w:ind w:left="993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965A4E" w:rsidRDefault="00965A4E" w:rsidP="00965A4E">
      <w:pPr>
        <w:pStyle w:val="Akapitzlist"/>
        <w:spacing w:after="0" w:line="276" w:lineRule="auto"/>
        <w:ind w:left="993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965A4E" w:rsidRDefault="00965A4E" w:rsidP="00965A4E">
      <w:pPr>
        <w:pStyle w:val="Akapitzlist"/>
        <w:spacing w:after="0" w:line="276" w:lineRule="auto"/>
        <w:ind w:left="993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965A4E" w:rsidRPr="00CD01CD" w:rsidRDefault="00965A4E" w:rsidP="00965A4E">
      <w:pPr>
        <w:pStyle w:val="Akapitzlist"/>
        <w:spacing w:after="0" w:line="276" w:lineRule="auto"/>
        <w:ind w:left="993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F36A5A" w:rsidRDefault="00E75197" w:rsidP="00B94B39">
      <w:pPr>
        <w:pStyle w:val="Akapitzlist"/>
        <w:numPr>
          <w:ilvl w:val="0"/>
          <w:numId w:val="19"/>
        </w:numPr>
        <w:spacing w:after="0" w:line="276" w:lineRule="auto"/>
        <w:ind w:left="993" w:hanging="56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D01CD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Kryteria rekrutacji:</w:t>
      </w:r>
    </w:p>
    <w:p w:rsidR="001E6345" w:rsidRPr="008D64DC" w:rsidRDefault="008D64DC" w:rsidP="001E6345">
      <w:pPr>
        <w:numPr>
          <w:ilvl w:val="0"/>
          <w:numId w:val="26"/>
        </w:numPr>
        <w:spacing w:after="0" w:line="240" w:lineRule="auto"/>
        <w:ind w:left="1418" w:hanging="425"/>
        <w:jc w:val="both"/>
        <w:rPr>
          <w:rFonts w:asciiTheme="minorHAnsi" w:eastAsia="Calibri" w:hAnsiTheme="minorHAnsi" w:cstheme="minorHAnsi"/>
          <w:bCs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Cs/>
          <w:color w:val="auto"/>
          <w:sz w:val="24"/>
          <w:szCs w:val="24"/>
        </w:rPr>
        <w:t>z</w:t>
      </w:r>
      <w:r w:rsidR="001E6345" w:rsidRPr="001E6345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achowanie</w:t>
      </w:r>
      <w:r w:rsidR="001E6345" w:rsidRPr="008D64DC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 </w:t>
      </w:r>
      <w:r w:rsidRPr="001E6345">
        <w:rPr>
          <w:rFonts w:asciiTheme="minorHAnsi" w:eastAsia="Calibri" w:hAnsiTheme="minorHAnsi" w:cstheme="minorHAnsi"/>
          <w:color w:val="auto"/>
          <w:sz w:val="24"/>
          <w:szCs w:val="24"/>
        </w:rPr>
        <w:t>z okresu poprzed</w:t>
      </w:r>
      <w:r w:rsidRPr="008D64DC">
        <w:rPr>
          <w:rFonts w:asciiTheme="minorHAnsi" w:eastAsia="Calibri" w:hAnsiTheme="minorHAnsi" w:cstheme="minorHAnsi"/>
          <w:color w:val="auto"/>
          <w:sz w:val="24"/>
          <w:szCs w:val="24"/>
        </w:rPr>
        <w:t>zającego rekrutację do projektu</w:t>
      </w:r>
      <w:r w:rsidRPr="008D64DC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 </w:t>
      </w:r>
      <w:r w:rsidR="001E6345" w:rsidRPr="008D64DC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[max. 20 pkt.]</w:t>
      </w:r>
      <w:r w:rsidRPr="008D64DC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:</w:t>
      </w:r>
    </w:p>
    <w:p w:rsidR="001E6345" w:rsidRPr="001E6345" w:rsidRDefault="001E6345" w:rsidP="001E6345">
      <w:pPr>
        <w:spacing w:after="0" w:line="240" w:lineRule="auto"/>
        <w:ind w:left="851"/>
        <w:jc w:val="both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1978"/>
      </w:tblGrid>
      <w:tr w:rsidR="001E6345" w:rsidRPr="001E6345" w:rsidTr="00CD01CD">
        <w:trPr>
          <w:trHeight w:val="70"/>
          <w:jc w:val="center"/>
        </w:trPr>
        <w:tc>
          <w:tcPr>
            <w:tcW w:w="3626" w:type="dxa"/>
            <w:shd w:val="clear" w:color="auto" w:fill="E6E6E6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Zachowanie</w:t>
            </w:r>
          </w:p>
        </w:tc>
        <w:tc>
          <w:tcPr>
            <w:tcW w:w="1978" w:type="dxa"/>
            <w:shd w:val="clear" w:color="auto" w:fill="E6E6E6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Liczba punktów</w:t>
            </w:r>
          </w:p>
        </w:tc>
      </w:tr>
      <w:tr w:rsidR="001E6345" w:rsidRPr="001E6345" w:rsidTr="00CD01CD">
        <w:trPr>
          <w:trHeight w:val="108"/>
          <w:jc w:val="center"/>
        </w:trPr>
        <w:tc>
          <w:tcPr>
            <w:tcW w:w="3626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wzorowe</w:t>
            </w:r>
          </w:p>
        </w:tc>
        <w:tc>
          <w:tcPr>
            <w:tcW w:w="1978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20 pkt.</w:t>
            </w:r>
          </w:p>
        </w:tc>
      </w:tr>
      <w:tr w:rsidR="001E6345" w:rsidRPr="001E6345" w:rsidTr="00CD01CD">
        <w:trPr>
          <w:jc w:val="center"/>
        </w:trPr>
        <w:tc>
          <w:tcPr>
            <w:tcW w:w="3626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bardzo dobre</w:t>
            </w:r>
          </w:p>
        </w:tc>
        <w:tc>
          <w:tcPr>
            <w:tcW w:w="1978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15 pkt.</w:t>
            </w:r>
          </w:p>
        </w:tc>
      </w:tr>
      <w:tr w:rsidR="001E6345" w:rsidRPr="001E6345" w:rsidTr="00CD01CD">
        <w:trPr>
          <w:jc w:val="center"/>
        </w:trPr>
        <w:tc>
          <w:tcPr>
            <w:tcW w:w="3626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dobre</w:t>
            </w:r>
          </w:p>
        </w:tc>
        <w:tc>
          <w:tcPr>
            <w:tcW w:w="1978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10 pkt.</w:t>
            </w:r>
          </w:p>
        </w:tc>
      </w:tr>
      <w:tr w:rsidR="001E6345" w:rsidRPr="001E6345" w:rsidTr="00CD01CD">
        <w:trPr>
          <w:jc w:val="center"/>
        </w:trPr>
        <w:tc>
          <w:tcPr>
            <w:tcW w:w="3626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poprawne</w:t>
            </w:r>
          </w:p>
        </w:tc>
        <w:tc>
          <w:tcPr>
            <w:tcW w:w="1978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5 pkt.</w:t>
            </w:r>
          </w:p>
        </w:tc>
      </w:tr>
      <w:tr w:rsidR="001E6345" w:rsidRPr="001E6345" w:rsidTr="00CD01CD">
        <w:trPr>
          <w:jc w:val="center"/>
        </w:trPr>
        <w:tc>
          <w:tcPr>
            <w:tcW w:w="3626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nieodpowiednie</w:t>
            </w:r>
          </w:p>
        </w:tc>
        <w:tc>
          <w:tcPr>
            <w:tcW w:w="1978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0 pkt.</w:t>
            </w:r>
          </w:p>
        </w:tc>
      </w:tr>
      <w:tr w:rsidR="001E6345" w:rsidRPr="001E6345" w:rsidTr="00CD01CD">
        <w:trPr>
          <w:jc w:val="center"/>
        </w:trPr>
        <w:tc>
          <w:tcPr>
            <w:tcW w:w="3626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naganne</w:t>
            </w:r>
          </w:p>
        </w:tc>
        <w:tc>
          <w:tcPr>
            <w:tcW w:w="1978" w:type="dxa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0 pkt.</w:t>
            </w:r>
          </w:p>
        </w:tc>
      </w:tr>
    </w:tbl>
    <w:p w:rsidR="001E6345" w:rsidRPr="008D64DC" w:rsidRDefault="001E6345" w:rsidP="00CD01CD">
      <w:pPr>
        <w:numPr>
          <w:ilvl w:val="0"/>
          <w:numId w:val="26"/>
        </w:numPr>
        <w:spacing w:after="0" w:line="240" w:lineRule="auto"/>
        <w:ind w:left="1418" w:hanging="425"/>
        <w:contextualSpacing/>
        <w:rPr>
          <w:rFonts w:asciiTheme="minorHAnsi" w:eastAsia="Calibri" w:hAnsiTheme="minorHAnsi" w:cstheme="minorHAnsi"/>
          <w:bCs/>
          <w:color w:val="auto"/>
          <w:sz w:val="24"/>
          <w:szCs w:val="24"/>
        </w:rPr>
      </w:pPr>
      <w:r w:rsidRPr="001E6345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średn</w:t>
      </w:r>
      <w:r w:rsidR="00965A4E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ia ocen </w:t>
      </w:r>
      <w:r w:rsidR="008D64DC" w:rsidRPr="008D64D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8D64DC" w:rsidRPr="001E6345">
        <w:rPr>
          <w:rFonts w:asciiTheme="minorHAnsi" w:eastAsia="Calibri" w:hAnsiTheme="minorHAnsi" w:cstheme="minorHAnsi"/>
          <w:color w:val="auto"/>
          <w:sz w:val="24"/>
          <w:szCs w:val="24"/>
        </w:rPr>
        <w:t>z okresu poprzed</w:t>
      </w:r>
      <w:r w:rsidR="008D64DC" w:rsidRPr="008D64DC">
        <w:rPr>
          <w:rFonts w:asciiTheme="minorHAnsi" w:eastAsia="Calibri" w:hAnsiTheme="minorHAnsi" w:cstheme="minorHAnsi"/>
          <w:color w:val="auto"/>
          <w:sz w:val="24"/>
          <w:szCs w:val="24"/>
        </w:rPr>
        <w:t>zającego rekrutację do projektu</w:t>
      </w:r>
      <w:r w:rsidRPr="001E6345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 </w:t>
      </w:r>
      <w:r w:rsidRPr="008D64DC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[max. 30 pkt.]</w:t>
      </w:r>
      <w:r w:rsidR="008D64DC" w:rsidRPr="008D64DC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:</w:t>
      </w:r>
    </w:p>
    <w:p w:rsidR="00CD01CD" w:rsidRPr="001E6345" w:rsidRDefault="00CD01CD" w:rsidP="00CD01CD">
      <w:pPr>
        <w:spacing w:after="0" w:line="240" w:lineRule="auto"/>
        <w:contextualSpacing/>
        <w:rPr>
          <w:rFonts w:asciiTheme="minorHAnsi" w:eastAsia="Calibri" w:hAnsiTheme="minorHAnsi" w:cstheme="minorHAnsi"/>
          <w:bCs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984"/>
      </w:tblGrid>
      <w:tr w:rsidR="001E6345" w:rsidRPr="001E6345" w:rsidTr="00CD01CD">
        <w:trPr>
          <w:trHeight w:val="160"/>
          <w:jc w:val="center"/>
        </w:trPr>
        <w:tc>
          <w:tcPr>
            <w:tcW w:w="3686" w:type="dxa"/>
            <w:shd w:val="clear" w:color="auto" w:fill="E6E6E6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 xml:space="preserve"> Średnia ocen (przedział)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Liczba punktów</w:t>
            </w:r>
          </w:p>
        </w:tc>
      </w:tr>
      <w:tr w:rsidR="001E6345" w:rsidRPr="001E6345" w:rsidTr="00CD01CD">
        <w:trPr>
          <w:trHeight w:val="273"/>
          <w:jc w:val="center"/>
        </w:trPr>
        <w:tc>
          <w:tcPr>
            <w:tcW w:w="368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5,1 i powyżej</w:t>
            </w:r>
          </w:p>
        </w:tc>
        <w:tc>
          <w:tcPr>
            <w:tcW w:w="1984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30 pkt.</w:t>
            </w:r>
          </w:p>
        </w:tc>
      </w:tr>
      <w:tr w:rsidR="001E6345" w:rsidRPr="001E6345" w:rsidTr="00CD01CD">
        <w:trPr>
          <w:trHeight w:val="258"/>
          <w:jc w:val="center"/>
        </w:trPr>
        <w:tc>
          <w:tcPr>
            <w:tcW w:w="368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4,6 – 5,0</w:t>
            </w:r>
          </w:p>
        </w:tc>
        <w:tc>
          <w:tcPr>
            <w:tcW w:w="1984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25 pkt.</w:t>
            </w:r>
          </w:p>
        </w:tc>
      </w:tr>
      <w:tr w:rsidR="001E6345" w:rsidRPr="001E6345" w:rsidTr="00CD01CD">
        <w:trPr>
          <w:trHeight w:val="273"/>
          <w:jc w:val="center"/>
        </w:trPr>
        <w:tc>
          <w:tcPr>
            <w:tcW w:w="368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4,1 – 4,5</w:t>
            </w:r>
          </w:p>
        </w:tc>
        <w:tc>
          <w:tcPr>
            <w:tcW w:w="1984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20 pkt.</w:t>
            </w:r>
          </w:p>
        </w:tc>
      </w:tr>
      <w:tr w:rsidR="001E6345" w:rsidRPr="001E6345" w:rsidTr="00CD01CD">
        <w:trPr>
          <w:trHeight w:val="258"/>
          <w:jc w:val="center"/>
        </w:trPr>
        <w:tc>
          <w:tcPr>
            <w:tcW w:w="368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3,6 – 4,0</w:t>
            </w:r>
          </w:p>
        </w:tc>
        <w:tc>
          <w:tcPr>
            <w:tcW w:w="1984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15 pkt.</w:t>
            </w:r>
          </w:p>
        </w:tc>
      </w:tr>
      <w:tr w:rsidR="001E6345" w:rsidRPr="001E6345" w:rsidTr="00CD01CD">
        <w:trPr>
          <w:trHeight w:val="273"/>
          <w:jc w:val="center"/>
        </w:trPr>
        <w:tc>
          <w:tcPr>
            <w:tcW w:w="368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3,0 – 3,5</w:t>
            </w:r>
          </w:p>
        </w:tc>
        <w:tc>
          <w:tcPr>
            <w:tcW w:w="1984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10 pkt.</w:t>
            </w:r>
          </w:p>
        </w:tc>
      </w:tr>
      <w:tr w:rsidR="001E6345" w:rsidRPr="001E6345" w:rsidTr="00CD01CD">
        <w:trPr>
          <w:trHeight w:val="258"/>
          <w:jc w:val="center"/>
        </w:trPr>
        <w:tc>
          <w:tcPr>
            <w:tcW w:w="368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poniżej</w:t>
            </w:r>
          </w:p>
        </w:tc>
        <w:tc>
          <w:tcPr>
            <w:tcW w:w="1984" w:type="dxa"/>
            <w:vAlign w:val="center"/>
          </w:tcPr>
          <w:p w:rsidR="001E6345" w:rsidRPr="001E6345" w:rsidRDefault="001E6345" w:rsidP="001E634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0 pkt.</w:t>
            </w:r>
          </w:p>
        </w:tc>
      </w:tr>
    </w:tbl>
    <w:p w:rsidR="001E6345" w:rsidRPr="008D64DC" w:rsidRDefault="001E6345" w:rsidP="00CD01CD">
      <w:pPr>
        <w:numPr>
          <w:ilvl w:val="0"/>
          <w:numId w:val="26"/>
        </w:numPr>
        <w:spacing w:after="0" w:line="240" w:lineRule="auto"/>
        <w:ind w:left="1418" w:hanging="425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1E6345">
        <w:rPr>
          <w:rFonts w:asciiTheme="minorHAnsi" w:eastAsia="Calibri" w:hAnsiTheme="minorHAnsi" w:cstheme="minorHAnsi"/>
          <w:color w:val="auto"/>
          <w:sz w:val="24"/>
          <w:szCs w:val="24"/>
        </w:rPr>
        <w:t>ocena z języka angielskiego z okresu poprzed</w:t>
      </w:r>
      <w:r w:rsidR="00CD01CD" w:rsidRPr="008D64DC">
        <w:rPr>
          <w:rFonts w:asciiTheme="minorHAnsi" w:eastAsia="Calibri" w:hAnsiTheme="minorHAnsi" w:cstheme="minorHAnsi"/>
          <w:color w:val="auto"/>
          <w:sz w:val="24"/>
          <w:szCs w:val="24"/>
        </w:rPr>
        <w:t>zającego rekrutację do projektu</w:t>
      </w:r>
      <w:r w:rsidR="00CD01CD" w:rsidRPr="008D64DC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 </w:t>
      </w:r>
      <w:r w:rsidR="00921857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                                </w:t>
      </w:r>
      <w:r w:rsidR="00CD01CD" w:rsidRPr="008D64DC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[max. 30 pkt.]:</w:t>
      </w:r>
    </w:p>
    <w:p w:rsidR="00CD01CD" w:rsidRPr="001E6345" w:rsidRDefault="00CD01CD" w:rsidP="00CD01CD">
      <w:pPr>
        <w:spacing w:after="0" w:line="240" w:lineRule="auto"/>
        <w:ind w:left="1108"/>
        <w:jc w:val="both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2212"/>
      </w:tblGrid>
      <w:tr w:rsidR="001E6345" w:rsidRPr="001E6345" w:rsidTr="00CD01CD">
        <w:trPr>
          <w:trHeight w:val="160"/>
          <w:jc w:val="center"/>
        </w:trPr>
        <w:tc>
          <w:tcPr>
            <w:tcW w:w="3446" w:type="dxa"/>
            <w:shd w:val="clear" w:color="auto" w:fill="E6E6E6"/>
            <w:vAlign w:val="center"/>
          </w:tcPr>
          <w:p w:rsidR="001E6345" w:rsidRPr="001E6345" w:rsidRDefault="008D64DC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O</w:t>
            </w:r>
            <w:r w:rsidR="001E6345" w:rsidRPr="001E6345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cena</w:t>
            </w:r>
          </w:p>
        </w:tc>
        <w:tc>
          <w:tcPr>
            <w:tcW w:w="2212" w:type="dxa"/>
            <w:shd w:val="clear" w:color="auto" w:fill="E6E6E6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Liczba punktów</w:t>
            </w:r>
          </w:p>
        </w:tc>
      </w:tr>
      <w:tr w:rsidR="001E6345" w:rsidRPr="001E6345" w:rsidTr="00CD01CD">
        <w:trPr>
          <w:trHeight w:val="273"/>
          <w:jc w:val="center"/>
        </w:trPr>
        <w:tc>
          <w:tcPr>
            <w:tcW w:w="344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2212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30 pkt.</w:t>
            </w:r>
          </w:p>
        </w:tc>
      </w:tr>
      <w:tr w:rsidR="001E6345" w:rsidRPr="001E6345" w:rsidTr="00CD01CD">
        <w:trPr>
          <w:trHeight w:val="258"/>
          <w:jc w:val="center"/>
        </w:trPr>
        <w:tc>
          <w:tcPr>
            <w:tcW w:w="344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2212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25 pkt.</w:t>
            </w:r>
          </w:p>
        </w:tc>
      </w:tr>
      <w:tr w:rsidR="001E6345" w:rsidRPr="001E6345" w:rsidTr="00CD01CD">
        <w:trPr>
          <w:trHeight w:val="273"/>
          <w:jc w:val="center"/>
        </w:trPr>
        <w:tc>
          <w:tcPr>
            <w:tcW w:w="344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2212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20 pkt.</w:t>
            </w:r>
          </w:p>
        </w:tc>
      </w:tr>
      <w:tr w:rsidR="001E6345" w:rsidRPr="001E6345" w:rsidTr="00CD01CD">
        <w:trPr>
          <w:trHeight w:val="258"/>
          <w:jc w:val="center"/>
        </w:trPr>
        <w:tc>
          <w:tcPr>
            <w:tcW w:w="344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2212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15 pkt.</w:t>
            </w:r>
          </w:p>
        </w:tc>
      </w:tr>
      <w:tr w:rsidR="001E6345" w:rsidRPr="001E6345" w:rsidTr="00CD01CD">
        <w:trPr>
          <w:trHeight w:val="273"/>
          <w:jc w:val="center"/>
        </w:trPr>
        <w:tc>
          <w:tcPr>
            <w:tcW w:w="3446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2212" w:type="dxa"/>
            <w:vAlign w:val="center"/>
          </w:tcPr>
          <w:p w:rsidR="001E6345" w:rsidRPr="001E6345" w:rsidRDefault="001E6345" w:rsidP="001E6345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10 pkt.</w:t>
            </w:r>
          </w:p>
        </w:tc>
      </w:tr>
    </w:tbl>
    <w:p w:rsidR="008D64DC" w:rsidRPr="00A07BDD" w:rsidRDefault="00F41078" w:rsidP="00CD01CD">
      <w:pPr>
        <w:numPr>
          <w:ilvl w:val="0"/>
          <w:numId w:val="26"/>
        </w:numPr>
        <w:spacing w:after="0" w:line="240" w:lineRule="auto"/>
        <w:ind w:hanging="115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laureaci konkursów przedmiotowych, </w:t>
      </w:r>
      <w:bookmarkStart w:id="0" w:name="_GoBack"/>
      <w:r w:rsidRPr="00A85A17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zawodowych, zawodów sportowych </w:t>
      </w:r>
      <w:r w:rsidR="008D64DC" w:rsidRPr="00A85A17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[max. 20 pkt.]:</w:t>
      </w:r>
      <w:bookmarkEnd w:id="0"/>
    </w:p>
    <w:p w:rsidR="008D64DC" w:rsidRPr="008D64DC" w:rsidRDefault="008D64DC" w:rsidP="008D64DC">
      <w:pPr>
        <w:spacing w:after="0" w:line="240" w:lineRule="auto"/>
        <w:ind w:left="1108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2160"/>
      </w:tblGrid>
      <w:tr w:rsidR="008D64DC" w:rsidRPr="001E6345" w:rsidTr="008D64DC">
        <w:trPr>
          <w:jc w:val="center"/>
        </w:trPr>
        <w:tc>
          <w:tcPr>
            <w:tcW w:w="3526" w:type="dxa"/>
            <w:shd w:val="clear" w:color="auto" w:fill="E6E6E6"/>
            <w:vAlign w:val="center"/>
          </w:tcPr>
          <w:p w:rsidR="008D64DC" w:rsidRPr="001E6345" w:rsidRDefault="008D64DC" w:rsidP="00D71F0F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Konkurs/olimpiada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8D64DC" w:rsidRPr="001E6345" w:rsidRDefault="008D64DC" w:rsidP="00D71F0F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Liczba punktów</w:t>
            </w:r>
          </w:p>
        </w:tc>
      </w:tr>
      <w:tr w:rsidR="008D64DC" w:rsidRPr="001E6345" w:rsidTr="008D64DC">
        <w:trPr>
          <w:jc w:val="center"/>
        </w:trPr>
        <w:tc>
          <w:tcPr>
            <w:tcW w:w="3526" w:type="dxa"/>
            <w:vAlign w:val="center"/>
          </w:tcPr>
          <w:p w:rsidR="008D64DC" w:rsidRPr="001E6345" w:rsidRDefault="008D64DC" w:rsidP="00D71F0F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Laureat poz. centralnego</w:t>
            </w:r>
          </w:p>
        </w:tc>
        <w:tc>
          <w:tcPr>
            <w:tcW w:w="2160" w:type="dxa"/>
            <w:vAlign w:val="center"/>
          </w:tcPr>
          <w:p w:rsidR="008D64DC" w:rsidRPr="001E6345" w:rsidRDefault="008D64DC" w:rsidP="00D71F0F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20 pkt.</w:t>
            </w:r>
          </w:p>
        </w:tc>
      </w:tr>
      <w:tr w:rsidR="008D64DC" w:rsidRPr="001E6345" w:rsidTr="008D64DC">
        <w:trPr>
          <w:jc w:val="center"/>
        </w:trPr>
        <w:tc>
          <w:tcPr>
            <w:tcW w:w="3526" w:type="dxa"/>
            <w:vAlign w:val="center"/>
          </w:tcPr>
          <w:p w:rsidR="008D64DC" w:rsidRPr="001E6345" w:rsidRDefault="008D64DC" w:rsidP="00D71F0F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Laureat poz. woj./</w:t>
            </w:r>
            <w:proofErr w:type="spellStart"/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reg</w:t>
            </w:r>
            <w:proofErr w:type="spellEnd"/>
          </w:p>
        </w:tc>
        <w:tc>
          <w:tcPr>
            <w:tcW w:w="2160" w:type="dxa"/>
            <w:vAlign w:val="center"/>
          </w:tcPr>
          <w:p w:rsidR="008D64DC" w:rsidRPr="001E6345" w:rsidRDefault="008D64DC" w:rsidP="00D71F0F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15 pkt.</w:t>
            </w:r>
          </w:p>
        </w:tc>
      </w:tr>
      <w:tr w:rsidR="008D64DC" w:rsidRPr="001E6345" w:rsidTr="008D64DC">
        <w:trPr>
          <w:jc w:val="center"/>
        </w:trPr>
        <w:tc>
          <w:tcPr>
            <w:tcW w:w="3526" w:type="dxa"/>
            <w:vAlign w:val="center"/>
          </w:tcPr>
          <w:p w:rsidR="008D64DC" w:rsidRPr="001E6345" w:rsidRDefault="008D64DC" w:rsidP="00D71F0F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Laureat poz. powiatowego</w:t>
            </w:r>
            <w:r w:rsidRPr="001E6345">
              <w:rPr>
                <w:rFonts w:asciiTheme="minorHAnsi" w:eastAsia="Calibr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8D64DC" w:rsidRPr="001E6345" w:rsidRDefault="008D64DC" w:rsidP="00D71F0F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bCs/>
                <w:color w:val="auto"/>
                <w:sz w:val="24"/>
                <w:szCs w:val="24"/>
              </w:rPr>
              <w:t>10 pkt.</w:t>
            </w:r>
          </w:p>
        </w:tc>
      </w:tr>
      <w:tr w:rsidR="008D64DC" w:rsidRPr="001E6345" w:rsidTr="008D64DC">
        <w:trPr>
          <w:jc w:val="center"/>
        </w:trPr>
        <w:tc>
          <w:tcPr>
            <w:tcW w:w="3526" w:type="dxa"/>
            <w:vAlign w:val="center"/>
          </w:tcPr>
          <w:p w:rsidR="008D64DC" w:rsidRPr="001E6345" w:rsidRDefault="008D64DC" w:rsidP="00D71F0F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bCs/>
                <w:color w:val="auto"/>
                <w:sz w:val="24"/>
                <w:szCs w:val="24"/>
              </w:rPr>
              <w:t>Członkowie kół naukowych</w:t>
            </w:r>
          </w:p>
        </w:tc>
        <w:tc>
          <w:tcPr>
            <w:tcW w:w="2160" w:type="dxa"/>
            <w:vAlign w:val="center"/>
          </w:tcPr>
          <w:p w:rsidR="008D64DC" w:rsidRPr="001E6345" w:rsidRDefault="008D64DC" w:rsidP="00D71F0F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1E6345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5 pkt.</w:t>
            </w:r>
          </w:p>
        </w:tc>
      </w:tr>
    </w:tbl>
    <w:p w:rsidR="001E6345" w:rsidRPr="00CD01CD" w:rsidRDefault="001E6345" w:rsidP="001E6345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F36A5A" w:rsidRDefault="004A4A5D" w:rsidP="004A4A5D">
      <w:pPr>
        <w:tabs>
          <w:tab w:val="left" w:pos="1080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ab/>
        <w:t xml:space="preserve">e) </w:t>
      </w:r>
      <w:r w:rsidR="00CC3BF4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działalność społeczna (np. wolontariat, samorząd uczniowski, organizacje społeczne, </w:t>
      </w:r>
      <w:r w:rsidR="00CC3BF4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udział w projektach realizowanych przez szkołę </w:t>
      </w:r>
      <w:r w:rsidR="001B5FF3">
        <w:rPr>
          <w:rFonts w:asciiTheme="minorHAnsi" w:eastAsia="Times New Roman" w:hAnsiTheme="minorHAnsi" w:cstheme="minorHAnsi"/>
          <w:color w:val="auto"/>
          <w:sz w:val="24"/>
          <w:szCs w:val="24"/>
        </w:rPr>
        <w:t>[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max.</w:t>
      </w:r>
      <w:r w:rsidR="001B5FF3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10</w:t>
      </w:r>
      <w:r w:rsidR="001B5FF3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pkt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  <w:r w:rsidR="001B5FF3">
        <w:rPr>
          <w:rFonts w:asciiTheme="minorHAnsi" w:eastAsia="Times New Roman" w:hAnsiTheme="minorHAnsi" w:cstheme="minorHAnsi"/>
          <w:color w:val="auto"/>
          <w:sz w:val="24"/>
          <w:szCs w:val="24"/>
        </w:rPr>
        <w:t>]</w:t>
      </w:r>
    </w:p>
    <w:p w:rsidR="004A4A5D" w:rsidRPr="00CD01CD" w:rsidRDefault="004A4A5D" w:rsidP="004A4A5D">
      <w:pPr>
        <w:tabs>
          <w:tab w:val="left" w:pos="1080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E75197" w:rsidRPr="00CD01CD" w:rsidRDefault="00F82A86" w:rsidP="004B3DDF">
      <w:p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82A8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23.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</w:t>
      </w:r>
      <w:r w:rsidR="00B55D34">
        <w:rPr>
          <w:rFonts w:asciiTheme="minorHAnsi" w:eastAsia="Times New Roman" w:hAnsiTheme="minorHAnsi" w:cstheme="minorHAnsi"/>
          <w:color w:val="auto"/>
          <w:sz w:val="24"/>
          <w:szCs w:val="24"/>
        </w:rPr>
        <w:t>W przypadku większej ilości zgłoszeń p</w:t>
      </w:r>
      <w:r w:rsidRPr="00F82A8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ierwszeństwo </w:t>
      </w:r>
      <w:r w:rsidR="00B55D34">
        <w:rPr>
          <w:rFonts w:asciiTheme="minorHAnsi" w:eastAsia="Times New Roman" w:hAnsiTheme="minorHAnsi" w:cstheme="minorHAnsi"/>
          <w:color w:val="auto"/>
          <w:sz w:val="24"/>
          <w:szCs w:val="24"/>
        </w:rPr>
        <w:t>udziału w projekcie</w:t>
      </w:r>
      <w:r w:rsidR="00FB464C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F82A86">
        <w:rPr>
          <w:rFonts w:asciiTheme="minorHAnsi" w:eastAsia="Times New Roman" w:hAnsiTheme="minorHAnsi" w:cstheme="minorHAnsi"/>
          <w:color w:val="auto"/>
          <w:sz w:val="24"/>
          <w:szCs w:val="24"/>
        </w:rPr>
        <w:t>mają o</w:t>
      </w:r>
      <w:r w:rsidR="004A4A5D" w:rsidRPr="00F82A8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soby, które </w:t>
      </w:r>
      <w:r w:rsidR="00B55D34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                     </w:t>
      </w:r>
      <w:r w:rsidR="00B55D34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4A4A5D" w:rsidRPr="00F82A8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nie brały do tej pory udziału w projekcie Erasmus+, </w:t>
      </w:r>
      <w:r w:rsidR="00B55D34">
        <w:rPr>
          <w:rFonts w:asciiTheme="minorHAnsi" w:eastAsia="Times New Roman" w:hAnsiTheme="minorHAnsi" w:cstheme="minorHAnsi"/>
          <w:color w:val="auto"/>
          <w:sz w:val="24"/>
          <w:szCs w:val="24"/>
        </w:rPr>
        <w:t>w</w:t>
      </w:r>
      <w:r w:rsidR="004A4A5D" w:rsidRPr="00F82A8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roku szkolnym 202</w:t>
      </w:r>
      <w:r w:rsidRPr="00F82A86">
        <w:rPr>
          <w:rFonts w:asciiTheme="minorHAnsi" w:eastAsia="Times New Roman" w:hAnsiTheme="minorHAnsi" w:cstheme="minorHAnsi"/>
          <w:color w:val="auto"/>
          <w:sz w:val="24"/>
          <w:szCs w:val="24"/>
        </w:rPr>
        <w:t>3</w:t>
      </w:r>
      <w:r w:rsidR="004A4A5D" w:rsidRPr="00F82A86">
        <w:rPr>
          <w:rFonts w:asciiTheme="minorHAnsi" w:eastAsia="Times New Roman" w:hAnsiTheme="minorHAnsi" w:cstheme="minorHAnsi"/>
          <w:color w:val="auto"/>
          <w:sz w:val="24"/>
          <w:szCs w:val="24"/>
        </w:rPr>
        <w:t>/202</w:t>
      </w:r>
      <w:r w:rsidRPr="00F82A86">
        <w:rPr>
          <w:rFonts w:asciiTheme="minorHAnsi" w:eastAsia="Times New Roman" w:hAnsiTheme="minorHAnsi" w:cstheme="minorHAnsi"/>
          <w:color w:val="auto"/>
          <w:sz w:val="24"/>
          <w:szCs w:val="24"/>
        </w:rPr>
        <w:t>4</w:t>
      </w:r>
      <w:r w:rsidR="004A4A5D" w:rsidRPr="00F82A8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. </w:t>
      </w:r>
    </w:p>
    <w:sectPr w:rsidR="00E75197" w:rsidRPr="00CD01CD" w:rsidSect="00CD01CD">
      <w:headerReference w:type="default" r:id="rId8"/>
      <w:pgSz w:w="11906" w:h="16838"/>
      <w:pgMar w:top="568" w:right="991" w:bottom="993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44" w:rsidRDefault="00483144" w:rsidP="000618BA">
      <w:pPr>
        <w:spacing w:after="0" w:line="240" w:lineRule="auto"/>
      </w:pPr>
      <w:r>
        <w:separator/>
      </w:r>
    </w:p>
  </w:endnote>
  <w:endnote w:type="continuationSeparator" w:id="0">
    <w:p w:rsidR="00483144" w:rsidRDefault="00483144" w:rsidP="0006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Segoe Prin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44" w:rsidRDefault="00483144" w:rsidP="000618BA">
      <w:pPr>
        <w:spacing w:after="0" w:line="240" w:lineRule="auto"/>
      </w:pPr>
      <w:r>
        <w:separator/>
      </w:r>
    </w:p>
  </w:footnote>
  <w:footnote w:type="continuationSeparator" w:id="0">
    <w:p w:rsidR="00483144" w:rsidRDefault="00483144" w:rsidP="0006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BA" w:rsidRDefault="00E113D2">
    <w:pPr>
      <w:pStyle w:val="Nagwek"/>
    </w:pPr>
    <w:r w:rsidRPr="00E113D2">
      <w:rPr>
        <w:noProof/>
        <w:lang w:eastAsia="pl-PL"/>
      </w:rPr>
      <w:drawing>
        <wp:inline distT="0" distB="0" distL="0" distR="0">
          <wp:extent cx="2067059" cy="393418"/>
          <wp:effectExtent l="0" t="0" r="0" b="6985"/>
          <wp:docPr id="3" name="Obraz 3" descr="C:\Users\biblioteka\Downloads\pl\horizontal\PNG\PL Dofinansowane przez UE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blioteka\Downloads\pl\horizontal\PNG\PL Dofinansowane przez UE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659" cy="431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13D2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 w15:restartNumberingAfterBreak="0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 w15:restartNumberingAfterBreak="0">
    <w:nsid w:val="FFFFFF80"/>
    <w:multiLevelType w:val="singleLevel"/>
    <w:tmpl w:val="FFFFFF80"/>
    <w:lvl w:ilvl="0">
      <w:start w:val="1"/>
      <w:numFmt w:val="bullet"/>
      <w:pStyle w:val="Listapunktowana5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 w15:restartNumberingAfterBreak="0">
    <w:nsid w:val="FFFFFF81"/>
    <w:multiLevelType w:val="singleLevel"/>
    <w:tmpl w:val="FFFFFF81"/>
    <w:lvl w:ilvl="0">
      <w:start w:val="1"/>
      <w:numFmt w:val="bullet"/>
      <w:pStyle w:val="Listapunktowana4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 w15:restartNumberingAfterBreak="0">
    <w:nsid w:val="FFFFFF82"/>
    <w:multiLevelType w:val="singleLevel"/>
    <w:tmpl w:val="FFFFFF82"/>
    <w:lvl w:ilvl="0">
      <w:start w:val="1"/>
      <w:numFmt w:val="bullet"/>
      <w:pStyle w:val="Listapunktowana3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 w15:restartNumberingAfterBreak="0">
    <w:nsid w:val="FFFFFF83"/>
    <w:multiLevelType w:val="singleLevel"/>
    <w:tmpl w:val="FFFFFF83"/>
    <w:lvl w:ilvl="0">
      <w:start w:val="1"/>
      <w:numFmt w:val="bullet"/>
      <w:pStyle w:val="Listapunktowana2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 w15:restartNumberingAfterBreak="0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3D62ECE"/>
    <w:multiLevelType w:val="multilevel"/>
    <w:tmpl w:val="03D62ECE"/>
    <w:lvl w:ilvl="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0E7A"/>
    <w:multiLevelType w:val="hybridMultilevel"/>
    <w:tmpl w:val="39CE2008"/>
    <w:lvl w:ilvl="0" w:tplc="600AC3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FF6107F"/>
    <w:multiLevelType w:val="multilevel"/>
    <w:tmpl w:val="125E045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BAA08EC"/>
    <w:multiLevelType w:val="multilevel"/>
    <w:tmpl w:val="FFC26AB8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1D44704A"/>
    <w:multiLevelType w:val="hybridMultilevel"/>
    <w:tmpl w:val="DD468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654F3"/>
    <w:multiLevelType w:val="multilevel"/>
    <w:tmpl w:val="25B654F3"/>
    <w:lvl w:ilvl="0">
      <w:start w:val="1"/>
      <w:numFmt w:val="bullet"/>
      <w:lvlText w:val="▫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752C"/>
    <w:multiLevelType w:val="hybridMultilevel"/>
    <w:tmpl w:val="DD468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663D5"/>
    <w:multiLevelType w:val="multilevel"/>
    <w:tmpl w:val="6DE08A1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4E4052"/>
    <w:multiLevelType w:val="hybridMultilevel"/>
    <w:tmpl w:val="EF08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A666E"/>
    <w:multiLevelType w:val="hybridMultilevel"/>
    <w:tmpl w:val="C9F67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3B8D"/>
    <w:multiLevelType w:val="hybridMultilevel"/>
    <w:tmpl w:val="B6266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747EA"/>
    <w:multiLevelType w:val="multilevel"/>
    <w:tmpl w:val="3E1E772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9ADCABA"/>
    <w:multiLevelType w:val="multilevel"/>
    <w:tmpl w:val="59ADCABA"/>
    <w:lvl w:ilvl="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C1914"/>
    <w:multiLevelType w:val="hybridMultilevel"/>
    <w:tmpl w:val="74C4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178D6"/>
    <w:multiLevelType w:val="hybridMultilevel"/>
    <w:tmpl w:val="DD468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032FC"/>
    <w:multiLevelType w:val="hybridMultilevel"/>
    <w:tmpl w:val="4C224DAC"/>
    <w:lvl w:ilvl="0" w:tplc="4588EF60">
      <w:start w:val="1"/>
      <w:numFmt w:val="lowerLetter"/>
      <w:lvlText w:val="%1)"/>
      <w:lvlJc w:val="left"/>
      <w:pPr>
        <w:ind w:left="11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24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22"/>
  </w:num>
  <w:num w:numId="17">
    <w:abstractNumId w:val="20"/>
  </w:num>
  <w:num w:numId="18">
    <w:abstractNumId w:val="25"/>
  </w:num>
  <w:num w:numId="19">
    <w:abstractNumId w:val="18"/>
  </w:num>
  <w:num w:numId="20">
    <w:abstractNumId w:val="13"/>
  </w:num>
  <w:num w:numId="21">
    <w:abstractNumId w:val="19"/>
  </w:num>
  <w:num w:numId="22">
    <w:abstractNumId w:val="15"/>
  </w:num>
  <w:num w:numId="23">
    <w:abstractNumId w:val="23"/>
  </w:num>
  <w:num w:numId="24">
    <w:abstractNumId w:val="21"/>
  </w:num>
  <w:num w:numId="25">
    <w:abstractNumId w:val="14"/>
  </w:num>
  <w:num w:numId="26">
    <w:abstractNumId w:val="27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C"/>
    <w:rsid w:val="00006BFC"/>
    <w:rsid w:val="00021F4D"/>
    <w:rsid w:val="00024CD0"/>
    <w:rsid w:val="000255A8"/>
    <w:rsid w:val="000500FA"/>
    <w:rsid w:val="00050A31"/>
    <w:rsid w:val="000618BA"/>
    <w:rsid w:val="00067921"/>
    <w:rsid w:val="000716D2"/>
    <w:rsid w:val="00071AAB"/>
    <w:rsid w:val="000825DA"/>
    <w:rsid w:val="00084CB5"/>
    <w:rsid w:val="000B2F76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1850"/>
    <w:rsid w:val="001936B7"/>
    <w:rsid w:val="00196AB1"/>
    <w:rsid w:val="001A4558"/>
    <w:rsid w:val="001B5FF3"/>
    <w:rsid w:val="001C0B6A"/>
    <w:rsid w:val="001E6345"/>
    <w:rsid w:val="001F0CDA"/>
    <w:rsid w:val="001F0D6D"/>
    <w:rsid w:val="001F15F6"/>
    <w:rsid w:val="00201333"/>
    <w:rsid w:val="00210FA7"/>
    <w:rsid w:val="00216417"/>
    <w:rsid w:val="002531E6"/>
    <w:rsid w:val="0026631D"/>
    <w:rsid w:val="002C2F53"/>
    <w:rsid w:val="002D7A9E"/>
    <w:rsid w:val="002E27A9"/>
    <w:rsid w:val="002F3DD3"/>
    <w:rsid w:val="003138AF"/>
    <w:rsid w:val="0033518C"/>
    <w:rsid w:val="003437C2"/>
    <w:rsid w:val="003449E4"/>
    <w:rsid w:val="00377186"/>
    <w:rsid w:val="00381D38"/>
    <w:rsid w:val="00390881"/>
    <w:rsid w:val="003A1C03"/>
    <w:rsid w:val="00414627"/>
    <w:rsid w:val="00414B2F"/>
    <w:rsid w:val="00425D63"/>
    <w:rsid w:val="004643D8"/>
    <w:rsid w:val="00474F51"/>
    <w:rsid w:val="00483144"/>
    <w:rsid w:val="00494851"/>
    <w:rsid w:val="00497C24"/>
    <w:rsid w:val="004A4A5D"/>
    <w:rsid w:val="004B3DDF"/>
    <w:rsid w:val="004C5ACC"/>
    <w:rsid w:val="004C7BA5"/>
    <w:rsid w:val="004E7628"/>
    <w:rsid w:val="004F06FC"/>
    <w:rsid w:val="004F48F2"/>
    <w:rsid w:val="005149B1"/>
    <w:rsid w:val="00554497"/>
    <w:rsid w:val="005647F2"/>
    <w:rsid w:val="005662D1"/>
    <w:rsid w:val="00573A09"/>
    <w:rsid w:val="005A4526"/>
    <w:rsid w:val="005C1B16"/>
    <w:rsid w:val="005E53D0"/>
    <w:rsid w:val="005E7939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96571"/>
    <w:rsid w:val="006A05CC"/>
    <w:rsid w:val="006A35A7"/>
    <w:rsid w:val="006E609F"/>
    <w:rsid w:val="00701771"/>
    <w:rsid w:val="007152D7"/>
    <w:rsid w:val="00746C14"/>
    <w:rsid w:val="0075187F"/>
    <w:rsid w:val="007741DA"/>
    <w:rsid w:val="007C2C59"/>
    <w:rsid w:val="00801F23"/>
    <w:rsid w:val="00817D4B"/>
    <w:rsid w:val="00837632"/>
    <w:rsid w:val="00845C73"/>
    <w:rsid w:val="0085640F"/>
    <w:rsid w:val="008567AA"/>
    <w:rsid w:val="00892712"/>
    <w:rsid w:val="008A680A"/>
    <w:rsid w:val="008B0BB0"/>
    <w:rsid w:val="008D64DC"/>
    <w:rsid w:val="008E6C4B"/>
    <w:rsid w:val="008F18C0"/>
    <w:rsid w:val="00903767"/>
    <w:rsid w:val="009056B9"/>
    <w:rsid w:val="00907648"/>
    <w:rsid w:val="00921857"/>
    <w:rsid w:val="00930FDE"/>
    <w:rsid w:val="00937543"/>
    <w:rsid w:val="00965A4E"/>
    <w:rsid w:val="00984C93"/>
    <w:rsid w:val="00987CE1"/>
    <w:rsid w:val="0099405C"/>
    <w:rsid w:val="009B7A4C"/>
    <w:rsid w:val="009C600F"/>
    <w:rsid w:val="009D3723"/>
    <w:rsid w:val="009E04F2"/>
    <w:rsid w:val="009F58D5"/>
    <w:rsid w:val="00A03B7B"/>
    <w:rsid w:val="00A07BDD"/>
    <w:rsid w:val="00A200C9"/>
    <w:rsid w:val="00A250D5"/>
    <w:rsid w:val="00A32F56"/>
    <w:rsid w:val="00A36028"/>
    <w:rsid w:val="00A802F1"/>
    <w:rsid w:val="00A85A17"/>
    <w:rsid w:val="00A91424"/>
    <w:rsid w:val="00AA2C77"/>
    <w:rsid w:val="00AA39C7"/>
    <w:rsid w:val="00AC3FB9"/>
    <w:rsid w:val="00AC702A"/>
    <w:rsid w:val="00AD226F"/>
    <w:rsid w:val="00AE0A4E"/>
    <w:rsid w:val="00B13A52"/>
    <w:rsid w:val="00B24CF4"/>
    <w:rsid w:val="00B26993"/>
    <w:rsid w:val="00B4570C"/>
    <w:rsid w:val="00B5208C"/>
    <w:rsid w:val="00B55D34"/>
    <w:rsid w:val="00B7094D"/>
    <w:rsid w:val="00B74876"/>
    <w:rsid w:val="00B94B39"/>
    <w:rsid w:val="00B96D69"/>
    <w:rsid w:val="00BB7C2B"/>
    <w:rsid w:val="00BC1664"/>
    <w:rsid w:val="00BC2546"/>
    <w:rsid w:val="00C05085"/>
    <w:rsid w:val="00C1593D"/>
    <w:rsid w:val="00C56C7E"/>
    <w:rsid w:val="00C71EE9"/>
    <w:rsid w:val="00C776A4"/>
    <w:rsid w:val="00CA2C6C"/>
    <w:rsid w:val="00CC0600"/>
    <w:rsid w:val="00CC3BF4"/>
    <w:rsid w:val="00CC78AC"/>
    <w:rsid w:val="00CD01CD"/>
    <w:rsid w:val="00CD4C57"/>
    <w:rsid w:val="00CF0568"/>
    <w:rsid w:val="00CF7953"/>
    <w:rsid w:val="00D07232"/>
    <w:rsid w:val="00D10245"/>
    <w:rsid w:val="00D12DA7"/>
    <w:rsid w:val="00D21BDD"/>
    <w:rsid w:val="00D65F07"/>
    <w:rsid w:val="00D92BB7"/>
    <w:rsid w:val="00DC76D2"/>
    <w:rsid w:val="00DD30ED"/>
    <w:rsid w:val="00E113D2"/>
    <w:rsid w:val="00E23A7D"/>
    <w:rsid w:val="00E25CCB"/>
    <w:rsid w:val="00E41598"/>
    <w:rsid w:val="00E43C1A"/>
    <w:rsid w:val="00E64C21"/>
    <w:rsid w:val="00E75197"/>
    <w:rsid w:val="00EC24C6"/>
    <w:rsid w:val="00EC2538"/>
    <w:rsid w:val="00ED3815"/>
    <w:rsid w:val="00EF2933"/>
    <w:rsid w:val="00F05146"/>
    <w:rsid w:val="00F1115D"/>
    <w:rsid w:val="00F3513C"/>
    <w:rsid w:val="00F36A5A"/>
    <w:rsid w:val="00F4042D"/>
    <w:rsid w:val="00F41078"/>
    <w:rsid w:val="00F465C5"/>
    <w:rsid w:val="00F5180D"/>
    <w:rsid w:val="00F51B21"/>
    <w:rsid w:val="00F51D87"/>
    <w:rsid w:val="00F54EBF"/>
    <w:rsid w:val="00F82A86"/>
    <w:rsid w:val="00F8455C"/>
    <w:rsid w:val="00FB0375"/>
    <w:rsid w:val="00FB464C"/>
    <w:rsid w:val="0FD63D15"/>
    <w:rsid w:val="28F23D82"/>
    <w:rsid w:val="33A32A39"/>
    <w:rsid w:val="680E04DE"/>
    <w:rsid w:val="73CC1B1D"/>
    <w:rsid w:val="7A52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9A59F2-F322-4CB7-89CA-179089B5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/>
    <w:lsdException w:name="index 7" w:semiHidden="1" w:unhideWhenUsed="1" w:qFormat="1"/>
    <w:lsdException w:name="index 8" w:semiHidden="1" w:unhideWhenUsed="1" w:qFormat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 w:qFormat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 w:qFormat="1"/>
    <w:lsdException w:name="Table Colorful 2" w:semiHidden="1" w:unhideWhenUsed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 w:qFormat="1"/>
    <w:lsdException w:name="Table Grid 4" w:semiHidden="1" w:unhideWhenUsed="1" w:qFormat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 w:qFormat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 w:qFormat="1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 w:qFormat="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 w:qFormat="1"/>
    <w:lsdException w:name="Colorful Shading Accent 2" w:uiPriority="71"/>
    <w:lsdException w:name="Colorful List Accent 2" w:uiPriority="72" w:qFormat="1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 w:qFormat="1"/>
    <w:lsdException w:name="Colorful Shading Accent 3" w:uiPriority="71"/>
    <w:lsdException w:name="Colorful List Accent 3" w:uiPriority="72" w:qFormat="1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 w:qFormat="1"/>
    <w:lsdException w:name="Colorful Shading Accent 4" w:uiPriority="71"/>
    <w:lsdException w:name="Colorful List Accent 4" w:uiPriority="72" w:qFormat="1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 w:qFormat="1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 w:qFormat="1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 w:qFormat="1"/>
    <w:lsdException w:name="Colorful Shading Accent 6" w:uiPriority="71"/>
    <w:lsdException w:name="Colorful List Accent 6" w:uiPriority="72" w:qFormat="1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A5A"/>
    <w:pPr>
      <w:spacing w:after="160" w:line="259" w:lineRule="auto"/>
    </w:pPr>
    <w:rPr>
      <w:rFonts w:ascii="Calibri" w:hAnsi="Calibri"/>
      <w:color w:val="5B9BD5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36A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qFormat/>
    <w:rsid w:val="00F36A5A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F36A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rsid w:val="00F36A5A"/>
    <w:pPr>
      <w:keepNext/>
      <w:keepLines/>
      <w:pBdr>
        <w:top w:val="none" w:sz="0" w:space="1" w:color="auto"/>
        <w:left w:val="none" w:sz="0" w:space="4" w:color="auto"/>
        <w:bottom w:val="single" w:sz="4" w:space="1" w:color="auto"/>
        <w:right w:val="none" w:sz="0" w:space="4" w:color="auto"/>
      </w:pBdr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36A5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F36A5A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rsid w:val="00F36A5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F36A5A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F36A5A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F36A5A"/>
    <w:rPr>
      <w:sz w:val="16"/>
      <w:szCs w:val="16"/>
    </w:rPr>
  </w:style>
  <w:style w:type="paragraph" w:styleId="Tekstblokowy">
    <w:name w:val="Block Text"/>
    <w:basedOn w:val="Normalny"/>
    <w:rsid w:val="00F36A5A"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rsid w:val="00F36A5A"/>
    <w:pPr>
      <w:spacing w:after="120"/>
    </w:pPr>
  </w:style>
  <w:style w:type="paragraph" w:styleId="Tekstpodstawowy2">
    <w:name w:val="Body Text 2"/>
    <w:basedOn w:val="Normalny"/>
    <w:qFormat/>
    <w:rsid w:val="00F36A5A"/>
    <w:pPr>
      <w:spacing w:after="120" w:line="480" w:lineRule="auto"/>
    </w:pPr>
  </w:style>
  <w:style w:type="paragraph" w:styleId="Tekstpodstawowy3">
    <w:name w:val="Body Text 3"/>
    <w:basedOn w:val="Normalny"/>
    <w:qFormat/>
    <w:rsid w:val="00F36A5A"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qFormat/>
    <w:rsid w:val="00F36A5A"/>
    <w:pPr>
      <w:ind w:firstLineChars="100" w:firstLine="420"/>
    </w:pPr>
  </w:style>
  <w:style w:type="paragraph" w:styleId="Tekstpodstawowywcity">
    <w:name w:val="Body Text Indent"/>
    <w:basedOn w:val="Normalny"/>
    <w:qFormat/>
    <w:rsid w:val="00F36A5A"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rsid w:val="00F36A5A"/>
    <w:pPr>
      <w:ind w:firstLineChars="200" w:firstLine="420"/>
    </w:pPr>
  </w:style>
  <w:style w:type="paragraph" w:styleId="Tekstpodstawowywcity2">
    <w:name w:val="Body Text Indent 2"/>
    <w:basedOn w:val="Normalny"/>
    <w:qFormat/>
    <w:rsid w:val="00F36A5A"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rsid w:val="00F36A5A"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qFormat/>
    <w:rsid w:val="00F36A5A"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rsid w:val="00F36A5A"/>
    <w:pPr>
      <w:ind w:leftChars="2100" w:left="100"/>
    </w:pPr>
  </w:style>
  <w:style w:type="character" w:styleId="Odwoaniedokomentarza">
    <w:name w:val="annotation reference"/>
    <w:basedOn w:val="Domylnaczcionkaakapitu"/>
    <w:qFormat/>
    <w:rsid w:val="00F36A5A"/>
    <w:rPr>
      <w:sz w:val="21"/>
      <w:szCs w:val="21"/>
    </w:rPr>
  </w:style>
  <w:style w:type="paragraph" w:styleId="Tekstkomentarza">
    <w:name w:val="annotation text"/>
    <w:basedOn w:val="Normalny"/>
    <w:qFormat/>
    <w:rsid w:val="00F36A5A"/>
  </w:style>
  <w:style w:type="paragraph" w:styleId="Tematkomentarza">
    <w:name w:val="annotation subject"/>
    <w:basedOn w:val="Tekstkomentarza"/>
    <w:next w:val="Tekstkomentarza"/>
    <w:qFormat/>
    <w:rsid w:val="00F36A5A"/>
    <w:rPr>
      <w:b/>
      <w:bCs/>
    </w:rPr>
  </w:style>
  <w:style w:type="paragraph" w:styleId="Data">
    <w:name w:val="Date"/>
    <w:basedOn w:val="Normalny"/>
    <w:next w:val="Normalny"/>
    <w:qFormat/>
    <w:rsid w:val="00F36A5A"/>
    <w:pPr>
      <w:ind w:leftChars="2500" w:left="100"/>
    </w:pPr>
  </w:style>
  <w:style w:type="paragraph" w:styleId="Mapadokumentu">
    <w:name w:val="Document Map"/>
    <w:basedOn w:val="Normalny"/>
    <w:qFormat/>
    <w:rsid w:val="00F36A5A"/>
    <w:pPr>
      <w:shd w:val="clear" w:color="auto" w:fill="000080"/>
    </w:pPr>
  </w:style>
  <w:style w:type="paragraph" w:styleId="Podpise-mail">
    <w:name w:val="E-mail Signature"/>
    <w:basedOn w:val="Normalny"/>
    <w:qFormat/>
    <w:rsid w:val="00F36A5A"/>
  </w:style>
  <w:style w:type="character" w:styleId="Uwydatnienie">
    <w:name w:val="Emphasis"/>
    <w:basedOn w:val="Domylnaczcionkaakapitu"/>
    <w:qFormat/>
    <w:rsid w:val="00F36A5A"/>
    <w:rPr>
      <w:i/>
      <w:iCs/>
    </w:rPr>
  </w:style>
  <w:style w:type="character" w:styleId="Odwoanieprzypisukocowego">
    <w:name w:val="endnote reference"/>
    <w:basedOn w:val="Domylnaczcionkaakapitu"/>
    <w:qFormat/>
    <w:rsid w:val="00F36A5A"/>
    <w:rPr>
      <w:vertAlign w:val="superscript"/>
    </w:rPr>
  </w:style>
  <w:style w:type="paragraph" w:styleId="Tekstprzypisukocowego">
    <w:name w:val="endnote text"/>
    <w:basedOn w:val="Normalny"/>
    <w:qFormat/>
    <w:rsid w:val="00F36A5A"/>
    <w:pPr>
      <w:snapToGrid w:val="0"/>
    </w:pPr>
  </w:style>
  <w:style w:type="paragraph" w:styleId="Adresnakopercie">
    <w:name w:val="envelope address"/>
    <w:basedOn w:val="Normalny"/>
    <w:qFormat/>
    <w:rsid w:val="00F36A5A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qFormat/>
    <w:rsid w:val="00F36A5A"/>
    <w:pPr>
      <w:snapToGrid w:val="0"/>
    </w:pPr>
    <w:rPr>
      <w:rFonts w:ascii="Arial" w:hAnsi="Arial" w:cs="Arial"/>
    </w:rPr>
  </w:style>
  <w:style w:type="character" w:styleId="UyteHipercze">
    <w:name w:val="FollowedHyperlink"/>
    <w:basedOn w:val="Domylnaczcionkaakapitu"/>
    <w:qFormat/>
    <w:rsid w:val="00F36A5A"/>
    <w:rPr>
      <w:color w:val="800080"/>
      <w:u w:val="single"/>
    </w:rPr>
  </w:style>
  <w:style w:type="paragraph" w:styleId="Stopka">
    <w:name w:val="footer"/>
    <w:basedOn w:val="Normalny"/>
    <w:qFormat/>
    <w:rsid w:val="00F36A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basedOn w:val="Domylnaczcionkaakapitu"/>
    <w:qFormat/>
    <w:rsid w:val="00F36A5A"/>
    <w:rPr>
      <w:vertAlign w:val="superscript"/>
    </w:rPr>
  </w:style>
  <w:style w:type="paragraph" w:styleId="Tekstprzypisudolnego">
    <w:name w:val="footnote text"/>
    <w:basedOn w:val="Normalny"/>
    <w:qFormat/>
    <w:rsid w:val="00F36A5A"/>
    <w:pPr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qFormat/>
    <w:rsid w:val="00F36A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-akronim">
    <w:name w:val="HTML Acronym"/>
    <w:basedOn w:val="Domylnaczcionkaakapitu"/>
    <w:qFormat/>
    <w:rsid w:val="00F36A5A"/>
  </w:style>
  <w:style w:type="paragraph" w:styleId="HTML-adres">
    <w:name w:val="HTML Address"/>
    <w:basedOn w:val="Normalny"/>
    <w:qFormat/>
    <w:rsid w:val="00F36A5A"/>
    <w:rPr>
      <w:i/>
      <w:iCs/>
    </w:rPr>
  </w:style>
  <w:style w:type="character" w:styleId="HTML-cytat">
    <w:name w:val="HTML Cite"/>
    <w:basedOn w:val="Domylnaczcionkaakapitu"/>
    <w:qFormat/>
    <w:rsid w:val="00F36A5A"/>
    <w:rPr>
      <w:i/>
      <w:iCs/>
    </w:rPr>
  </w:style>
  <w:style w:type="character" w:styleId="HTML-kod">
    <w:name w:val="HTML Code"/>
    <w:basedOn w:val="Domylnaczcionkaakapitu"/>
    <w:rsid w:val="00F36A5A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rsid w:val="00F36A5A"/>
    <w:rPr>
      <w:i/>
      <w:iCs/>
    </w:rPr>
  </w:style>
  <w:style w:type="character" w:styleId="HTML-klawiatura">
    <w:name w:val="HTML Keyboard"/>
    <w:basedOn w:val="Domylnaczcionkaakapitu"/>
    <w:qFormat/>
    <w:rsid w:val="00F36A5A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qFormat/>
    <w:rsid w:val="00F36A5A"/>
    <w:rPr>
      <w:rFonts w:ascii="Courier New" w:hAnsi="Courier New" w:cs="Courier New"/>
      <w:sz w:val="20"/>
    </w:rPr>
  </w:style>
  <w:style w:type="character" w:styleId="HTML-przykad">
    <w:name w:val="HTML Sample"/>
    <w:basedOn w:val="Domylnaczcionkaakapitu"/>
    <w:qFormat/>
    <w:rsid w:val="00F36A5A"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sid w:val="00F36A5A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rsid w:val="00F36A5A"/>
    <w:rPr>
      <w:i/>
      <w:iCs/>
    </w:rPr>
  </w:style>
  <w:style w:type="character" w:styleId="Hipercze">
    <w:name w:val="Hyperlink"/>
    <w:basedOn w:val="Domylnaczcionkaakapitu"/>
    <w:qFormat/>
    <w:rsid w:val="00F36A5A"/>
    <w:rPr>
      <w:color w:val="0000FF"/>
      <w:u w:val="single"/>
    </w:rPr>
  </w:style>
  <w:style w:type="paragraph" w:styleId="Indeks1">
    <w:name w:val="index 1"/>
    <w:basedOn w:val="Normalny"/>
    <w:next w:val="Normalny"/>
    <w:qFormat/>
    <w:rsid w:val="00F36A5A"/>
  </w:style>
  <w:style w:type="paragraph" w:styleId="Indeks2">
    <w:name w:val="index 2"/>
    <w:basedOn w:val="Normalny"/>
    <w:next w:val="Normalny"/>
    <w:qFormat/>
    <w:rsid w:val="00F36A5A"/>
    <w:pPr>
      <w:ind w:leftChars="200" w:left="200"/>
    </w:pPr>
  </w:style>
  <w:style w:type="paragraph" w:styleId="Indeks3">
    <w:name w:val="index 3"/>
    <w:basedOn w:val="Normalny"/>
    <w:next w:val="Normalny"/>
    <w:qFormat/>
    <w:rsid w:val="00F36A5A"/>
    <w:pPr>
      <w:ind w:leftChars="400" w:left="400"/>
    </w:pPr>
  </w:style>
  <w:style w:type="paragraph" w:styleId="Indeks4">
    <w:name w:val="index 4"/>
    <w:basedOn w:val="Normalny"/>
    <w:next w:val="Normalny"/>
    <w:qFormat/>
    <w:rsid w:val="00F36A5A"/>
    <w:pPr>
      <w:ind w:leftChars="600" w:left="600"/>
    </w:pPr>
  </w:style>
  <w:style w:type="paragraph" w:styleId="Indeks5">
    <w:name w:val="index 5"/>
    <w:basedOn w:val="Normalny"/>
    <w:next w:val="Normalny"/>
    <w:qFormat/>
    <w:rsid w:val="00F36A5A"/>
    <w:pPr>
      <w:ind w:leftChars="800" w:left="800"/>
    </w:pPr>
  </w:style>
  <w:style w:type="paragraph" w:styleId="Indeks6">
    <w:name w:val="index 6"/>
    <w:basedOn w:val="Normalny"/>
    <w:next w:val="Normalny"/>
    <w:rsid w:val="00F36A5A"/>
    <w:pPr>
      <w:ind w:leftChars="1000" w:left="1000"/>
    </w:pPr>
  </w:style>
  <w:style w:type="paragraph" w:styleId="Indeks7">
    <w:name w:val="index 7"/>
    <w:basedOn w:val="Normalny"/>
    <w:next w:val="Normalny"/>
    <w:qFormat/>
    <w:rsid w:val="00F36A5A"/>
    <w:pPr>
      <w:ind w:leftChars="1200" w:left="1200"/>
    </w:pPr>
  </w:style>
  <w:style w:type="paragraph" w:styleId="Indeks8">
    <w:name w:val="index 8"/>
    <w:basedOn w:val="Normalny"/>
    <w:next w:val="Normalny"/>
    <w:qFormat/>
    <w:rsid w:val="00F36A5A"/>
    <w:pPr>
      <w:ind w:leftChars="1400" w:left="1400"/>
    </w:pPr>
  </w:style>
  <w:style w:type="paragraph" w:styleId="Indeks9">
    <w:name w:val="index 9"/>
    <w:basedOn w:val="Normalny"/>
    <w:next w:val="Normalny"/>
    <w:rsid w:val="00F36A5A"/>
    <w:pPr>
      <w:ind w:leftChars="1600" w:left="1600"/>
    </w:pPr>
  </w:style>
  <w:style w:type="paragraph" w:styleId="Nagwekindeksu">
    <w:name w:val="index heading"/>
    <w:basedOn w:val="Normalny"/>
    <w:next w:val="Indeks1"/>
    <w:qFormat/>
    <w:rsid w:val="00F36A5A"/>
    <w:rPr>
      <w:rFonts w:ascii="Arial" w:hAnsi="Arial" w:cs="Arial"/>
      <w:b/>
      <w:bCs/>
    </w:rPr>
  </w:style>
  <w:style w:type="character" w:styleId="Numerwiersza">
    <w:name w:val="line number"/>
    <w:basedOn w:val="Domylnaczcionkaakapitu"/>
    <w:rsid w:val="00F36A5A"/>
  </w:style>
  <w:style w:type="paragraph" w:styleId="Lista">
    <w:name w:val="List"/>
    <w:basedOn w:val="Normalny"/>
    <w:qFormat/>
    <w:rsid w:val="00F36A5A"/>
    <w:pPr>
      <w:ind w:left="200" w:hangingChars="200" w:hanging="200"/>
    </w:pPr>
  </w:style>
  <w:style w:type="paragraph" w:styleId="Lista2">
    <w:name w:val="List 2"/>
    <w:basedOn w:val="Normalny"/>
    <w:qFormat/>
    <w:rsid w:val="00F36A5A"/>
    <w:pPr>
      <w:ind w:leftChars="200" w:left="100" w:hangingChars="200" w:hanging="200"/>
    </w:pPr>
  </w:style>
  <w:style w:type="paragraph" w:styleId="Lista3">
    <w:name w:val="List 3"/>
    <w:basedOn w:val="Normalny"/>
    <w:qFormat/>
    <w:rsid w:val="00F36A5A"/>
    <w:pPr>
      <w:ind w:leftChars="400" w:left="100" w:hangingChars="200" w:hanging="200"/>
    </w:pPr>
  </w:style>
  <w:style w:type="paragraph" w:styleId="Lista4">
    <w:name w:val="List 4"/>
    <w:basedOn w:val="Normalny"/>
    <w:qFormat/>
    <w:rsid w:val="00F36A5A"/>
    <w:pPr>
      <w:ind w:leftChars="600" w:left="100" w:hangingChars="200" w:hanging="200"/>
    </w:pPr>
  </w:style>
  <w:style w:type="paragraph" w:styleId="Lista5">
    <w:name w:val="List 5"/>
    <w:basedOn w:val="Normalny"/>
    <w:qFormat/>
    <w:rsid w:val="00F36A5A"/>
    <w:pPr>
      <w:ind w:leftChars="800" w:left="100" w:hangingChars="200" w:hanging="200"/>
    </w:pPr>
  </w:style>
  <w:style w:type="paragraph" w:styleId="Listapunktowana">
    <w:name w:val="List Bullet"/>
    <w:basedOn w:val="Normalny"/>
    <w:rsid w:val="00F36A5A"/>
    <w:pPr>
      <w:numPr>
        <w:numId w:val="1"/>
      </w:numPr>
      <w:tabs>
        <w:tab w:val="left" w:pos="360"/>
      </w:tabs>
    </w:pPr>
  </w:style>
  <w:style w:type="paragraph" w:styleId="Listapunktowana2">
    <w:name w:val="List Bullet 2"/>
    <w:basedOn w:val="Normalny"/>
    <w:qFormat/>
    <w:rsid w:val="00F36A5A"/>
    <w:pPr>
      <w:numPr>
        <w:numId w:val="2"/>
      </w:numPr>
      <w:tabs>
        <w:tab w:val="left" w:pos="780"/>
      </w:tabs>
    </w:pPr>
  </w:style>
  <w:style w:type="paragraph" w:styleId="Listapunktowana3">
    <w:name w:val="List Bullet 3"/>
    <w:basedOn w:val="Normalny"/>
    <w:qFormat/>
    <w:rsid w:val="00F36A5A"/>
    <w:pPr>
      <w:numPr>
        <w:numId w:val="3"/>
      </w:numPr>
      <w:tabs>
        <w:tab w:val="left" w:pos="1200"/>
      </w:tabs>
    </w:pPr>
  </w:style>
  <w:style w:type="paragraph" w:styleId="Listapunktowana4">
    <w:name w:val="List Bullet 4"/>
    <w:basedOn w:val="Normalny"/>
    <w:qFormat/>
    <w:rsid w:val="00F36A5A"/>
    <w:pPr>
      <w:numPr>
        <w:numId w:val="4"/>
      </w:numPr>
      <w:tabs>
        <w:tab w:val="left" w:pos="1620"/>
      </w:tabs>
    </w:pPr>
  </w:style>
  <w:style w:type="paragraph" w:styleId="Listapunktowana5">
    <w:name w:val="List Bullet 5"/>
    <w:basedOn w:val="Normalny"/>
    <w:qFormat/>
    <w:rsid w:val="00F36A5A"/>
    <w:pPr>
      <w:numPr>
        <w:numId w:val="5"/>
      </w:numPr>
      <w:tabs>
        <w:tab w:val="left" w:pos="2040"/>
      </w:tabs>
    </w:pPr>
  </w:style>
  <w:style w:type="paragraph" w:styleId="Lista-kontynuacja">
    <w:name w:val="List Continue"/>
    <w:basedOn w:val="Normalny"/>
    <w:rsid w:val="00F36A5A"/>
    <w:pPr>
      <w:spacing w:after="120"/>
      <w:ind w:leftChars="200" w:left="420"/>
    </w:pPr>
  </w:style>
  <w:style w:type="paragraph" w:styleId="Lista-kontynuacja2">
    <w:name w:val="List Continue 2"/>
    <w:basedOn w:val="Normalny"/>
    <w:rsid w:val="00F36A5A"/>
    <w:pPr>
      <w:spacing w:after="120"/>
      <w:ind w:leftChars="400" w:left="840"/>
    </w:pPr>
  </w:style>
  <w:style w:type="paragraph" w:styleId="Lista-kontynuacja3">
    <w:name w:val="List Continue 3"/>
    <w:basedOn w:val="Normalny"/>
    <w:qFormat/>
    <w:rsid w:val="00F36A5A"/>
    <w:pPr>
      <w:spacing w:after="120"/>
      <w:ind w:leftChars="600" w:left="1260"/>
    </w:pPr>
  </w:style>
  <w:style w:type="paragraph" w:styleId="Lista-kontynuacja4">
    <w:name w:val="List Continue 4"/>
    <w:basedOn w:val="Normalny"/>
    <w:rsid w:val="00F36A5A"/>
    <w:pPr>
      <w:spacing w:after="120"/>
      <w:ind w:leftChars="800" w:left="1680"/>
    </w:pPr>
  </w:style>
  <w:style w:type="paragraph" w:styleId="Lista-kontynuacja5">
    <w:name w:val="List Continue 5"/>
    <w:basedOn w:val="Normalny"/>
    <w:rsid w:val="00F36A5A"/>
    <w:pPr>
      <w:spacing w:after="120"/>
      <w:ind w:leftChars="1000" w:left="2100"/>
    </w:pPr>
  </w:style>
  <w:style w:type="paragraph" w:styleId="Listanumerowana">
    <w:name w:val="List Number"/>
    <w:basedOn w:val="Normalny"/>
    <w:rsid w:val="00F36A5A"/>
    <w:pPr>
      <w:numPr>
        <w:numId w:val="6"/>
      </w:numPr>
      <w:tabs>
        <w:tab w:val="left" w:pos="360"/>
      </w:tabs>
    </w:pPr>
  </w:style>
  <w:style w:type="paragraph" w:styleId="Listanumerowana2">
    <w:name w:val="List Number 2"/>
    <w:basedOn w:val="Normalny"/>
    <w:qFormat/>
    <w:rsid w:val="00F36A5A"/>
    <w:pPr>
      <w:numPr>
        <w:numId w:val="7"/>
      </w:numPr>
      <w:tabs>
        <w:tab w:val="left" w:pos="780"/>
      </w:tabs>
    </w:pPr>
  </w:style>
  <w:style w:type="paragraph" w:styleId="Listanumerowana3">
    <w:name w:val="List Number 3"/>
    <w:basedOn w:val="Normalny"/>
    <w:rsid w:val="00F36A5A"/>
    <w:pPr>
      <w:numPr>
        <w:numId w:val="8"/>
      </w:numPr>
      <w:tabs>
        <w:tab w:val="left" w:pos="1200"/>
      </w:tabs>
    </w:pPr>
  </w:style>
  <w:style w:type="paragraph" w:styleId="Listanumerowana4">
    <w:name w:val="List Number 4"/>
    <w:basedOn w:val="Normalny"/>
    <w:qFormat/>
    <w:rsid w:val="00F36A5A"/>
    <w:pPr>
      <w:numPr>
        <w:numId w:val="9"/>
      </w:numPr>
      <w:tabs>
        <w:tab w:val="left" w:pos="1620"/>
      </w:tabs>
    </w:pPr>
  </w:style>
  <w:style w:type="paragraph" w:styleId="Listanumerowana5">
    <w:name w:val="List Number 5"/>
    <w:basedOn w:val="Normalny"/>
    <w:rsid w:val="00F36A5A"/>
    <w:pPr>
      <w:numPr>
        <w:numId w:val="10"/>
      </w:numPr>
      <w:tabs>
        <w:tab w:val="left" w:pos="2040"/>
      </w:tabs>
    </w:pPr>
  </w:style>
  <w:style w:type="paragraph" w:styleId="Tekstmakra">
    <w:name w:val="macro"/>
    <w:qFormat/>
    <w:rsid w:val="00F36A5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rsid w:val="00F36A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qFormat/>
    <w:rsid w:val="00F36A5A"/>
    <w:rPr>
      <w:sz w:val="24"/>
      <w:szCs w:val="24"/>
    </w:rPr>
  </w:style>
  <w:style w:type="paragraph" w:styleId="Wcicienormalne">
    <w:name w:val="Normal Indent"/>
    <w:basedOn w:val="Normalny"/>
    <w:qFormat/>
    <w:rsid w:val="00F36A5A"/>
    <w:pPr>
      <w:ind w:firstLineChars="200" w:firstLine="420"/>
    </w:pPr>
  </w:style>
  <w:style w:type="paragraph" w:styleId="Nagweknotatki">
    <w:name w:val="Note Heading"/>
    <w:basedOn w:val="Normalny"/>
    <w:next w:val="Normalny"/>
    <w:qFormat/>
    <w:rsid w:val="00F36A5A"/>
    <w:pPr>
      <w:jc w:val="center"/>
    </w:pPr>
  </w:style>
  <w:style w:type="character" w:styleId="Numerstrony">
    <w:name w:val="page number"/>
    <w:basedOn w:val="Domylnaczcionkaakapitu"/>
    <w:qFormat/>
    <w:rsid w:val="00F36A5A"/>
  </w:style>
  <w:style w:type="paragraph" w:styleId="Zwykytekst">
    <w:name w:val="Plain Text"/>
    <w:basedOn w:val="Normalny"/>
    <w:qFormat/>
    <w:rsid w:val="00F36A5A"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rsid w:val="00F36A5A"/>
  </w:style>
  <w:style w:type="paragraph" w:styleId="Podpis">
    <w:name w:val="Signature"/>
    <w:basedOn w:val="Normalny"/>
    <w:rsid w:val="00F36A5A"/>
    <w:pPr>
      <w:ind w:leftChars="2100" w:left="100"/>
    </w:pPr>
  </w:style>
  <w:style w:type="character" w:styleId="Pogrubienie">
    <w:name w:val="Strong"/>
    <w:basedOn w:val="Domylnaczcionkaakapitu"/>
    <w:qFormat/>
    <w:rsid w:val="00F36A5A"/>
    <w:rPr>
      <w:b/>
      <w:bCs/>
    </w:rPr>
  </w:style>
  <w:style w:type="paragraph" w:styleId="Podtytu">
    <w:name w:val="Subtitle"/>
    <w:basedOn w:val="Normalny"/>
    <w:qFormat/>
    <w:rsid w:val="00F36A5A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ela-Efekty3W1">
    <w:name w:val="Table 3D effects 1"/>
    <w:basedOn w:val="Standardowy"/>
    <w:qFormat/>
    <w:rsid w:val="00F36A5A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one" w:sz="0" w:space="0" w:color="auto"/>
          <w:left w:val="none" w:sz="0" w:space="0" w:color="auto"/>
          <w:bottom w:val="single" w:sz="6" w:space="0" w:color="80808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single" w:sz="6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tblPr/>
      <w:tcPr>
        <w:tcBorders>
          <w:top w:val="none" w:sz="0" w:space="0" w:color="auto"/>
          <w:left w:val="nil"/>
          <w:bottom w:val="nil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one" w:sz="0" w:space="0" w:color="auto"/>
          <w:bottom w:val="none" w:sz="0" w:space="0" w:color="auto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rsid w:val="00F36A5A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rsid w:val="00F36A5A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rsid w:val="00F36A5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lasyczny2">
    <w:name w:val="Table Classic 2"/>
    <w:basedOn w:val="Standardowy"/>
    <w:rsid w:val="00F36A5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lasyczny3">
    <w:name w:val="Table Classic 3"/>
    <w:basedOn w:val="Standardowy"/>
    <w:rsid w:val="00F36A5A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lasyczny4">
    <w:name w:val="Table Classic 4"/>
    <w:basedOn w:val="Standardowy"/>
    <w:rsid w:val="00F36A5A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rsid w:val="00F36A5A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orowy2">
    <w:name w:val="Table Colorful 2"/>
    <w:basedOn w:val="Standardowy"/>
    <w:rsid w:val="00F36A5A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rsid w:val="00F36A5A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one" w:sz="0" w:space="0" w:color="auto"/>
          <w:left w:val="single" w:sz="36" w:space="0" w:color="000000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rsid w:val="00F36A5A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doub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umnowy2">
    <w:name w:val="Table Columns 2"/>
    <w:basedOn w:val="Standardowy"/>
    <w:rsid w:val="00F36A5A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umnowy3">
    <w:name w:val="Table Columns 3"/>
    <w:basedOn w:val="Standardowy"/>
    <w:rsid w:val="00F36A5A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Kolumnowy4">
    <w:name w:val="Table Columns 4"/>
    <w:basedOn w:val="Standardowy"/>
    <w:rsid w:val="00F36A5A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rsid w:val="00F36A5A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80808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rsid w:val="00F36A5A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rsid w:val="00F36A5A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Siatka">
    <w:name w:val="Table Grid"/>
    <w:basedOn w:val="Standardowy"/>
    <w:rsid w:val="00F36A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36A5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rsid w:val="00F36A5A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rsid w:val="00F36A5A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rsid w:val="00F36A5A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Siatka5">
    <w:name w:val="Table Grid 5"/>
    <w:basedOn w:val="Standardowy"/>
    <w:rsid w:val="00F36A5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rsid w:val="00F36A5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rsid w:val="00F36A5A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rsid w:val="00F36A5A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Lista1">
    <w:name w:val="Table List 1"/>
    <w:basedOn w:val="Standardowy"/>
    <w:rsid w:val="00F36A5A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Lista2">
    <w:name w:val="Table List 2"/>
    <w:basedOn w:val="Standardowy"/>
    <w:rsid w:val="00F36A5A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Lista3">
    <w:name w:val="Table List 3"/>
    <w:basedOn w:val="Standardowy"/>
    <w:rsid w:val="00F36A5A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Lista4">
    <w:name w:val="Table List 4"/>
    <w:basedOn w:val="Standardowy"/>
    <w:rsid w:val="00F36A5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rsid w:val="00F36A5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Lista6">
    <w:name w:val="Table List 6"/>
    <w:basedOn w:val="Standardowy"/>
    <w:rsid w:val="00F36A5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rsid w:val="00F36A5A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rsid w:val="00F36A5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auto"/>
          <w:tr2bl w:val="nil"/>
        </w:tcBorders>
      </w:tcPr>
    </w:tblStylePr>
  </w:style>
  <w:style w:type="paragraph" w:styleId="Wykazrde">
    <w:name w:val="table of authorities"/>
    <w:basedOn w:val="Normalny"/>
    <w:next w:val="Normalny"/>
    <w:rsid w:val="00F36A5A"/>
    <w:pPr>
      <w:ind w:leftChars="200" w:left="420"/>
    </w:pPr>
  </w:style>
  <w:style w:type="paragraph" w:styleId="Spisilustracji">
    <w:name w:val="table of figures"/>
    <w:basedOn w:val="Normalny"/>
    <w:next w:val="Normalny"/>
    <w:rsid w:val="00F36A5A"/>
    <w:pPr>
      <w:ind w:leftChars="200" w:left="200" w:hangingChars="200" w:hanging="200"/>
    </w:pPr>
  </w:style>
  <w:style w:type="table" w:styleId="Tabela-Profesjonalny">
    <w:name w:val="Table Professional"/>
    <w:basedOn w:val="Standardowy"/>
    <w:rsid w:val="00F36A5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rsid w:val="00F36A5A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Prosty2">
    <w:name w:val="Table Simple 2"/>
    <w:basedOn w:val="Standardowy"/>
    <w:rsid w:val="00F36A5A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Prosty3">
    <w:name w:val="Table Simple 3"/>
    <w:basedOn w:val="Standardowy"/>
    <w:rsid w:val="00F36A5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rsid w:val="00F36A5A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Delikatny2">
    <w:name w:val="Table Subtle 2"/>
    <w:basedOn w:val="Standardowy"/>
    <w:rsid w:val="00F36A5A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Motyw">
    <w:name w:val="Table Theme"/>
    <w:basedOn w:val="Standardowy"/>
    <w:rsid w:val="00F36A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F36A5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SieWeb2">
    <w:name w:val="Table Web 2"/>
    <w:basedOn w:val="Standardowy"/>
    <w:rsid w:val="00F36A5A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ela-SieWeb3">
    <w:name w:val="Table Web 3"/>
    <w:basedOn w:val="Standardowy"/>
    <w:rsid w:val="00F36A5A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qFormat/>
    <w:rsid w:val="00F36A5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wykazurde">
    <w:name w:val="toa heading"/>
    <w:basedOn w:val="Normalny"/>
    <w:next w:val="Normalny"/>
    <w:rsid w:val="00F36A5A"/>
    <w:pPr>
      <w:spacing w:before="120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rsid w:val="00F36A5A"/>
  </w:style>
  <w:style w:type="paragraph" w:styleId="Spistreci2">
    <w:name w:val="toc 2"/>
    <w:basedOn w:val="Normalny"/>
    <w:next w:val="Normalny"/>
    <w:rsid w:val="00F36A5A"/>
    <w:pPr>
      <w:ind w:leftChars="200" w:left="420"/>
    </w:pPr>
  </w:style>
  <w:style w:type="paragraph" w:styleId="Spistreci3">
    <w:name w:val="toc 3"/>
    <w:basedOn w:val="Normalny"/>
    <w:next w:val="Normalny"/>
    <w:rsid w:val="00F36A5A"/>
    <w:pPr>
      <w:ind w:leftChars="400" w:left="840"/>
    </w:pPr>
  </w:style>
  <w:style w:type="paragraph" w:styleId="Spistreci4">
    <w:name w:val="toc 4"/>
    <w:basedOn w:val="Normalny"/>
    <w:next w:val="Normalny"/>
    <w:rsid w:val="00F36A5A"/>
    <w:pPr>
      <w:ind w:leftChars="600" w:left="1260"/>
    </w:pPr>
  </w:style>
  <w:style w:type="paragraph" w:styleId="Spistreci5">
    <w:name w:val="toc 5"/>
    <w:basedOn w:val="Normalny"/>
    <w:next w:val="Normalny"/>
    <w:rsid w:val="00F36A5A"/>
    <w:pPr>
      <w:ind w:leftChars="800" w:left="1680"/>
    </w:pPr>
  </w:style>
  <w:style w:type="paragraph" w:styleId="Spistreci6">
    <w:name w:val="toc 6"/>
    <w:basedOn w:val="Normalny"/>
    <w:next w:val="Normalny"/>
    <w:rsid w:val="00F36A5A"/>
    <w:pPr>
      <w:ind w:leftChars="1000" w:left="2100"/>
    </w:pPr>
  </w:style>
  <w:style w:type="paragraph" w:styleId="Spistreci7">
    <w:name w:val="toc 7"/>
    <w:basedOn w:val="Normalny"/>
    <w:next w:val="Normalny"/>
    <w:rsid w:val="00F36A5A"/>
    <w:pPr>
      <w:ind w:leftChars="1200" w:left="2520"/>
    </w:pPr>
  </w:style>
  <w:style w:type="paragraph" w:styleId="Spistreci8">
    <w:name w:val="toc 8"/>
    <w:basedOn w:val="Normalny"/>
    <w:next w:val="Normalny"/>
    <w:rsid w:val="00F36A5A"/>
    <w:pPr>
      <w:ind w:leftChars="1400" w:left="2940"/>
    </w:pPr>
  </w:style>
  <w:style w:type="paragraph" w:styleId="Spistreci9">
    <w:name w:val="toc 9"/>
    <w:basedOn w:val="Normalny"/>
    <w:next w:val="Normalny"/>
    <w:rsid w:val="00F36A5A"/>
    <w:pPr>
      <w:ind w:leftChars="1600" w:left="3360"/>
    </w:pPr>
  </w:style>
  <w:style w:type="table" w:customStyle="1" w:styleId="Jasnecieniowanie1">
    <w:name w:val="Jasne cieniowanie1"/>
    <w:basedOn w:val="Standardowy"/>
    <w:uiPriority w:val="60"/>
    <w:rsid w:val="00F36A5A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table" w:customStyle="1" w:styleId="LightShading-Accent1">
    <w:name w:val="Light Shading - Accent 1"/>
    <w:basedOn w:val="Standardowy"/>
    <w:uiPriority w:val="60"/>
    <w:rsid w:val="00F36A5A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F36A5A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F36A5A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F36A5A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F36A5A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rsid w:val="00F36A5A"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</w:style>
  <w:style w:type="table" w:customStyle="1" w:styleId="Jasnalista1">
    <w:name w:val="Jasna lista1"/>
    <w:basedOn w:val="Standardowy"/>
    <w:uiPriority w:val="61"/>
    <w:rsid w:val="00F36A5A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">
    <w:name w:val="Light List - Accent 1"/>
    <w:basedOn w:val="Standardowy"/>
    <w:uiPriority w:val="61"/>
    <w:rsid w:val="00F36A5A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listaakcent2">
    <w:name w:val="Light List Accent 2"/>
    <w:basedOn w:val="Standardowy"/>
    <w:uiPriority w:val="61"/>
    <w:rsid w:val="00F36A5A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listaakcent3">
    <w:name w:val="Light List Accent 3"/>
    <w:basedOn w:val="Standardowy"/>
    <w:uiPriority w:val="61"/>
    <w:rsid w:val="00F36A5A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listaakcent4">
    <w:name w:val="Light List Accent 4"/>
    <w:basedOn w:val="Standardowy"/>
    <w:uiPriority w:val="61"/>
    <w:rsid w:val="00F36A5A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listaakcent5">
    <w:name w:val="Light List Accent 5"/>
    <w:basedOn w:val="Standardowy"/>
    <w:uiPriority w:val="61"/>
    <w:rsid w:val="00F36A5A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listaakcent6">
    <w:name w:val="Light List Accent 6"/>
    <w:basedOn w:val="Standardowy"/>
    <w:uiPriority w:val="61"/>
    <w:rsid w:val="00F36A5A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Jasnasiatka1">
    <w:name w:val="Jasna siatka1"/>
    <w:basedOn w:val="Standardowy"/>
    <w:uiPriority w:val="62"/>
    <w:rsid w:val="00F36A5A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LightGrid-Accent1">
    <w:name w:val="Light Grid - Accent 1"/>
    <w:basedOn w:val="Standardowy"/>
    <w:uiPriority w:val="62"/>
    <w:rsid w:val="00F36A5A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siatkaakcent2">
    <w:name w:val="Light Grid Accent 2"/>
    <w:basedOn w:val="Standardowy"/>
    <w:uiPriority w:val="62"/>
    <w:rsid w:val="00F36A5A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siatkaakcent3">
    <w:name w:val="Light Grid Accent 3"/>
    <w:basedOn w:val="Standardowy"/>
    <w:uiPriority w:val="62"/>
    <w:rsid w:val="00F36A5A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siatkaakcent4">
    <w:name w:val="Light Grid Accent 4"/>
    <w:basedOn w:val="Standardowy"/>
    <w:uiPriority w:val="62"/>
    <w:rsid w:val="00F36A5A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siatkaakcent5">
    <w:name w:val="Light Grid Accent 5"/>
    <w:basedOn w:val="Standardowy"/>
    <w:uiPriority w:val="62"/>
    <w:rsid w:val="00F36A5A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asnasiatkaakcent6">
    <w:name w:val="Light Grid Accent 6"/>
    <w:basedOn w:val="Standardowy"/>
    <w:uiPriority w:val="62"/>
    <w:rsid w:val="00F36A5A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Helv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Helv"/>
        <w:b/>
        <w:bCs/>
      </w:rPr>
    </w:tblStylePr>
    <w:tblStylePr w:type="lastCol">
      <w:rPr>
        <w:rFonts w:cs="Helv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F36A5A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">
    <w:name w:val="Medium Shading 1 - Accent 1"/>
    <w:basedOn w:val="Standardowy"/>
    <w:uiPriority w:val="63"/>
    <w:rsid w:val="00F36A5A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1akcent2">
    <w:name w:val="Medium Shading 1 Accent 2"/>
    <w:basedOn w:val="Standardowy"/>
    <w:uiPriority w:val="63"/>
    <w:rsid w:val="00F36A5A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1akcent3">
    <w:name w:val="Medium Shading 1 Accent 3"/>
    <w:basedOn w:val="Standardowy"/>
    <w:uiPriority w:val="63"/>
    <w:rsid w:val="00F36A5A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1akcent4">
    <w:name w:val="Medium Shading 1 Accent 4"/>
    <w:basedOn w:val="Standardowy"/>
    <w:uiPriority w:val="63"/>
    <w:rsid w:val="00F36A5A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1akcent5">
    <w:name w:val="Medium Shading 1 Accent 5"/>
    <w:basedOn w:val="Standardowy"/>
    <w:uiPriority w:val="63"/>
    <w:rsid w:val="00F36A5A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1akcent6">
    <w:name w:val="Medium Shading 1 Accent 6"/>
    <w:basedOn w:val="Standardowy"/>
    <w:uiPriority w:val="63"/>
    <w:rsid w:val="00F36A5A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customStyle="1" w:styleId="redniecieniowanie21">
    <w:name w:val="Średnie cieniowanie 21"/>
    <w:basedOn w:val="Standardowy"/>
    <w:uiPriority w:val="64"/>
    <w:rsid w:val="00F36A5A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1">
    <w:name w:val="Medium Shading 2 - Accent 1"/>
    <w:basedOn w:val="Standardowy"/>
    <w:uiPriority w:val="64"/>
    <w:rsid w:val="00F36A5A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2akcent2">
    <w:name w:val="Medium Shading 2 Accent 2"/>
    <w:basedOn w:val="Standardowy"/>
    <w:uiPriority w:val="64"/>
    <w:rsid w:val="00F36A5A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2akcent3">
    <w:name w:val="Medium Shading 2 Accent 3"/>
    <w:basedOn w:val="Standardowy"/>
    <w:uiPriority w:val="64"/>
    <w:rsid w:val="00F36A5A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2akcent4">
    <w:name w:val="Medium Shading 2 Accent 4"/>
    <w:basedOn w:val="Standardowy"/>
    <w:uiPriority w:val="64"/>
    <w:rsid w:val="00F36A5A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2akcent5">
    <w:name w:val="Medium Shading 2 Accent 5"/>
    <w:basedOn w:val="Standardowy"/>
    <w:uiPriority w:val="64"/>
    <w:rsid w:val="00F36A5A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redniecieniowanie2akcent6">
    <w:name w:val="Medium Shading 2 Accent 6"/>
    <w:basedOn w:val="Standardowy"/>
    <w:uiPriority w:val="64"/>
    <w:rsid w:val="00F36A5A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customStyle="1" w:styleId="rednialista11">
    <w:name w:val="Średnia lista 11"/>
    <w:basedOn w:val="Standardowy"/>
    <w:uiPriority w:val="65"/>
    <w:rsid w:val="00F36A5A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000000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">
    <w:name w:val="Medium List 1 - Accent 1"/>
    <w:basedOn w:val="Standardowy"/>
    <w:uiPriority w:val="65"/>
    <w:rsid w:val="00F36A5A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4F81B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none" w:sz="0" w:space="0" w:color="auto"/>
          <w:bottom w:val="single" w:sz="8" w:space="0" w:color="4F81B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none" w:sz="0" w:space="0" w:color="auto"/>
          <w:bottom w:val="single" w:sz="8" w:space="0" w:color="4F81B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rsid w:val="00F36A5A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C0504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none" w:sz="0" w:space="0" w:color="auto"/>
          <w:bottom w:val="single" w:sz="8" w:space="0" w:color="C0504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none" w:sz="0" w:space="0" w:color="auto"/>
          <w:bottom w:val="single" w:sz="8" w:space="0" w:color="C0504D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rsid w:val="00F36A5A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9BBB59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none" w:sz="0" w:space="0" w:color="auto"/>
          <w:bottom w:val="single" w:sz="8" w:space="0" w:color="9BBB59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none" w:sz="0" w:space="0" w:color="auto"/>
          <w:bottom w:val="single" w:sz="8" w:space="0" w:color="9BBB59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rsid w:val="00F36A5A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8064A2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none" w:sz="0" w:space="0" w:color="auto"/>
          <w:bottom w:val="single" w:sz="8" w:space="0" w:color="8064A2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none" w:sz="0" w:space="0" w:color="auto"/>
          <w:bottom w:val="single" w:sz="8" w:space="0" w:color="8064A2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rsid w:val="00F36A5A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4BACC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one" w:sz="0" w:space="0" w:color="auto"/>
          <w:bottom w:val="single" w:sz="8" w:space="0" w:color="4BACC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one" w:sz="0" w:space="0" w:color="auto"/>
          <w:bottom w:val="single" w:sz="8" w:space="0" w:color="4BACC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rsid w:val="00F36A5A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Helv"/>
      </w:rPr>
      <w:tblPr/>
      <w:tcPr>
        <w:tcBorders>
          <w:top w:val="nil"/>
          <w:left w:val="none" w:sz="0" w:space="0" w:color="auto"/>
          <w:bottom w:val="single" w:sz="8" w:space="0" w:color="F7964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none" w:sz="0" w:space="0" w:color="auto"/>
          <w:bottom w:val="single" w:sz="8" w:space="0" w:color="F7964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none" w:sz="0" w:space="0" w:color="auto"/>
          <w:bottom w:val="single" w:sz="8" w:space="0" w:color="F79646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rednialista21">
    <w:name w:val="Średnia lista 21"/>
    <w:basedOn w:val="Standardowy"/>
    <w:uiPriority w:val="66"/>
    <w:rsid w:val="00F36A5A"/>
    <w:rPr>
      <w:rFonts w:ascii="SimSun" w:eastAsia="Courier New" w:hAnsi="SimSu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1">
    <w:name w:val="Medium List 2 Accent 1"/>
    <w:basedOn w:val="Standardowy"/>
    <w:uiPriority w:val="66"/>
    <w:rsid w:val="00F36A5A"/>
    <w:rPr>
      <w:rFonts w:ascii="SimSun" w:eastAsia="Courier New" w:hAnsi="SimSu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2">
    <w:name w:val="Medium List 2 Accent 2"/>
    <w:basedOn w:val="Standardowy"/>
    <w:uiPriority w:val="66"/>
    <w:rsid w:val="00F36A5A"/>
    <w:rPr>
      <w:rFonts w:ascii="SimSun" w:eastAsia="Courier New" w:hAnsi="SimSu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3">
    <w:name w:val="Medium List 2 Accent 3"/>
    <w:basedOn w:val="Standardowy"/>
    <w:uiPriority w:val="66"/>
    <w:rsid w:val="00F36A5A"/>
    <w:rPr>
      <w:rFonts w:ascii="SimSun" w:eastAsia="Courier New" w:hAnsi="SimSu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4">
    <w:name w:val="Medium List 2 Accent 4"/>
    <w:basedOn w:val="Standardowy"/>
    <w:uiPriority w:val="66"/>
    <w:rsid w:val="00F36A5A"/>
    <w:rPr>
      <w:rFonts w:ascii="SimSun" w:eastAsia="Courier New" w:hAnsi="SimSu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5">
    <w:name w:val="Medium List 2 Accent 5"/>
    <w:basedOn w:val="Standardowy"/>
    <w:uiPriority w:val="66"/>
    <w:rsid w:val="00F36A5A"/>
    <w:rPr>
      <w:rFonts w:ascii="SimSun" w:eastAsia="Courier New" w:hAnsi="SimSu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ednialista2akcent6">
    <w:name w:val="Medium List 2 Accent 6"/>
    <w:basedOn w:val="Standardowy"/>
    <w:uiPriority w:val="66"/>
    <w:rsid w:val="00F36A5A"/>
    <w:rPr>
      <w:rFonts w:ascii="SimSun" w:eastAsia="Courier New" w:hAnsi="SimSu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redniasiatka11">
    <w:name w:val="Średnia siatka 11"/>
    <w:basedOn w:val="Standardowy"/>
    <w:uiPriority w:val="67"/>
    <w:rsid w:val="00F36A5A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rsid w:val="00F36A5A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rsid w:val="00F36A5A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rsid w:val="00F36A5A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rsid w:val="00F36A5A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rsid w:val="00F36A5A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rsid w:val="00F36A5A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redniasiatka21">
    <w:name w:val="Średnia siatka 21"/>
    <w:basedOn w:val="Standardowy"/>
    <w:uiPriority w:val="68"/>
    <w:rsid w:val="00F36A5A"/>
    <w:rPr>
      <w:rFonts w:ascii="SimSun" w:eastAsia="Courier New" w:hAnsi="SimSu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rsid w:val="00F36A5A"/>
    <w:rPr>
      <w:rFonts w:ascii="SimSun" w:eastAsia="Courier New" w:hAnsi="SimSu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rsid w:val="00F36A5A"/>
    <w:rPr>
      <w:rFonts w:ascii="SimSun" w:eastAsia="Courier New" w:hAnsi="SimSu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rsid w:val="00F36A5A"/>
    <w:rPr>
      <w:rFonts w:ascii="SimSun" w:eastAsia="Courier New" w:hAnsi="SimSu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rsid w:val="00F36A5A"/>
    <w:rPr>
      <w:rFonts w:ascii="SimSun" w:eastAsia="Courier New" w:hAnsi="SimSu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sid w:val="00F36A5A"/>
    <w:rPr>
      <w:rFonts w:ascii="SimSun" w:eastAsia="Courier New" w:hAnsi="SimSu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rsid w:val="00F36A5A"/>
    <w:rPr>
      <w:rFonts w:ascii="SimSun" w:eastAsia="Courier New" w:hAnsi="SimSu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redniasiatka31">
    <w:name w:val="Średnia siatka 31"/>
    <w:basedOn w:val="Standardowy"/>
    <w:uiPriority w:val="69"/>
    <w:rsid w:val="00F36A5A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rsid w:val="00F36A5A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rsid w:val="00F36A5A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rsid w:val="00F36A5A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rsid w:val="00F36A5A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rsid w:val="00F36A5A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rsid w:val="00F36A5A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BCAA2"/>
      </w:tcPr>
    </w:tblStylePr>
  </w:style>
  <w:style w:type="table" w:customStyle="1" w:styleId="Ciemnalista1">
    <w:name w:val="Ciemna lista1"/>
    <w:basedOn w:val="Standardowy"/>
    <w:uiPriority w:val="70"/>
    <w:rsid w:val="00F36A5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rsid w:val="00F36A5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sid w:val="00F36A5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sid w:val="00F36A5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qFormat/>
    <w:rsid w:val="00F36A5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rsid w:val="00F36A5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sid w:val="00F36A5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</w:style>
  <w:style w:type="table" w:customStyle="1" w:styleId="Kolorowecieniowanie1">
    <w:name w:val="Kolorowe cieniowanie1"/>
    <w:basedOn w:val="Standardowy"/>
    <w:uiPriority w:val="71"/>
    <w:rsid w:val="00F36A5A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sid w:val="00F36A5A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rsid w:val="00F36A5A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rsid w:val="00F36A5A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rsid w:val="00F36A5A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rsid w:val="00F36A5A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rsid w:val="00F36A5A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alista1">
    <w:name w:val="Kolorowa lista1"/>
    <w:basedOn w:val="Standardowy"/>
    <w:uiPriority w:val="72"/>
    <w:rsid w:val="00F36A5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sid w:val="00F36A5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sid w:val="00F36A5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sid w:val="00F36A5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sid w:val="00F36A5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sid w:val="00F36A5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qFormat/>
    <w:rsid w:val="00F36A5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FFFFF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Kolorowasiatka1">
    <w:name w:val="Kolorowa siatka1"/>
    <w:basedOn w:val="Standardowy"/>
    <w:uiPriority w:val="73"/>
    <w:qFormat/>
    <w:rsid w:val="00F36A5A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rsid w:val="00F36A5A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rsid w:val="00F36A5A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rsid w:val="00F36A5A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rsid w:val="00F36A5A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rsid w:val="00F36A5A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rsid w:val="00F36A5A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Akapitzlist">
    <w:name w:val="List Paragraph"/>
    <w:basedOn w:val="Normalny"/>
    <w:uiPriority w:val="34"/>
    <w:qFormat/>
    <w:rsid w:val="00F36A5A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618BA"/>
    <w:rPr>
      <w:rFonts w:ascii="Calibri" w:hAnsi="Calibri"/>
      <w:color w:val="5B9BD5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C91B8-383A-4D08-BC1A-020B1AD6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google1589803747</dc:creator>
  <cp:lastModifiedBy>biblioteka</cp:lastModifiedBy>
  <cp:revision>19</cp:revision>
  <cp:lastPrinted>2023-10-04T06:39:00Z</cp:lastPrinted>
  <dcterms:created xsi:type="dcterms:W3CDTF">2024-03-05T10:15:00Z</dcterms:created>
  <dcterms:modified xsi:type="dcterms:W3CDTF">2024-03-05T11:52:00Z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442302B440A34640A126C36655EDDC8B</vt:lpwstr>
  </property>
</Properties>
</file>